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6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542"/>
        <w:gridCol w:w="91"/>
        <w:gridCol w:w="806"/>
        <w:gridCol w:w="1726"/>
        <w:gridCol w:w="2439"/>
        <w:gridCol w:w="215"/>
        <w:gridCol w:w="895"/>
        <w:gridCol w:w="1758"/>
      </w:tblGrid>
      <w:tr w:rsidR="00EE0D97" w:rsidRPr="00EE0D97" w:rsidTr="00886DAC">
        <w:trPr>
          <w:trHeight w:val="1511"/>
        </w:trPr>
        <w:tc>
          <w:tcPr>
            <w:tcW w:w="1285" w:type="pct"/>
            <w:gridSpan w:val="3"/>
            <w:shd w:val="clear" w:color="auto" w:fill="auto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-758438710"/>
              <w:placeholder>
                <w:docPart w:val="5FFA54A908C04814839A219BD1607540"/>
              </w:placeholder>
              <w:showingPlcHdr/>
            </w:sdtPr>
            <w:sdtEndPr/>
            <w:sdtContent>
              <w:p w:rsidR="0098478C" w:rsidRPr="00EE0D97" w:rsidRDefault="0098478C" w:rsidP="005B60CA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B4BD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DFCF9"/>
                  </w:rPr>
                  <w:t>(Company Name)</w:t>
                </w:r>
              </w:p>
            </w:sdtContent>
          </w:sdt>
        </w:tc>
        <w:tc>
          <w:tcPr>
            <w:tcW w:w="3715" w:type="pct"/>
            <w:gridSpan w:val="6"/>
            <w:shd w:val="clear" w:color="auto" w:fill="auto"/>
            <w:vAlign w:val="center"/>
          </w:tcPr>
          <w:p w:rsidR="0098478C" w:rsidRPr="00EE0D97" w:rsidRDefault="0098478C" w:rsidP="006C3839">
            <w:pPr>
              <w:spacing w:line="276" w:lineRule="auto"/>
              <w:ind w:firstLine="508"/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noProof/>
                <w:color w:val="41A19F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CE26588" wp14:editId="045DD1E0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-1071880</wp:posOffset>
                  </wp:positionV>
                  <wp:extent cx="1221740" cy="1572260"/>
                  <wp:effectExtent l="0" t="0" r="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g.PN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D97">
              <w:rPr>
                <w:rFonts w:asciiTheme="majorBidi" w:hAnsiTheme="majorBidi" w:cstheme="majorBidi"/>
                <w:color w:val="41A19F"/>
                <w:sz w:val="72"/>
                <w:szCs w:val="72"/>
              </w:rPr>
              <w:t>COMPANY QUOTE</w:t>
            </w:r>
          </w:p>
        </w:tc>
      </w:tr>
      <w:tr w:rsidR="00EE0D97" w:rsidRPr="00EE0D97" w:rsidTr="00FE2191">
        <w:trPr>
          <w:trHeight w:val="303"/>
        </w:trPr>
        <w:tc>
          <w:tcPr>
            <w:tcW w:w="5000" w:type="pct"/>
            <w:gridSpan w:val="9"/>
            <w:tcBorders>
              <w:bottom w:val="single" w:sz="4" w:space="0" w:color="66C1BF"/>
            </w:tcBorders>
            <w:shd w:val="clear" w:color="auto" w:fill="auto"/>
            <w:vAlign w:val="center"/>
          </w:tcPr>
          <w:p w:rsidR="0098478C" w:rsidRPr="00EE0D97" w:rsidRDefault="005E38AF" w:rsidP="0098478C">
            <w:pPr>
              <w:jc w:val="right"/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noProof/>
                <w:color w:val="41A19F"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-876300</wp:posOffset>
                  </wp:positionV>
                  <wp:extent cx="677545" cy="6578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any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41A19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D97" w:rsidRPr="00EE0D97" w:rsidTr="003B0B45">
        <w:trPr>
          <w:trHeight w:val="481"/>
        </w:trPr>
        <w:tc>
          <w:tcPr>
            <w:tcW w:w="985" w:type="pct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AFCFC"/>
            <w:vAlign w:val="center"/>
          </w:tcPr>
          <w:p w:rsidR="00237C13" w:rsidRPr="00EE0D97" w:rsidRDefault="00237C13" w:rsidP="0098478C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Quote Number:</w:t>
            </w:r>
          </w:p>
        </w:tc>
        <w:sdt>
          <w:sdtPr>
            <w:rPr>
              <w:rFonts w:asciiTheme="majorBidi" w:hAnsiTheme="majorBidi" w:cstheme="majorBidi"/>
              <w:b/>
              <w:bCs/>
              <w:color w:val="41A19F"/>
              <w:sz w:val="24"/>
              <w:szCs w:val="24"/>
            </w:rPr>
            <w:id w:val="-1204174110"/>
            <w:placeholder>
              <w:docPart w:val="9DAC8563569448FA8B29681BEFA067F2"/>
            </w:placeholder>
            <w:showingPlcHdr/>
          </w:sdtPr>
          <w:sdtEndPr/>
          <w:sdtContent>
            <w:tc>
              <w:tcPr>
                <w:tcW w:w="682" w:type="pct"/>
                <w:gridSpan w:val="3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237C13" w:rsidRPr="00EE0D97" w:rsidRDefault="00237C13" w:rsidP="00237C13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41A19F"/>
                    <w:sz w:val="24"/>
                    <w:szCs w:val="24"/>
                  </w:rPr>
                </w:pPr>
                <w:r w:rsidRPr="00EE0D97">
                  <w:rPr>
                    <w:rStyle w:val="PlaceholderText"/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(0000)</w:t>
                </w:r>
              </w:p>
            </w:tc>
          </w:sdtContent>
        </w:sdt>
        <w:tc>
          <w:tcPr>
            <w:tcW w:w="818" w:type="pct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AFCFC"/>
            <w:vAlign w:val="center"/>
          </w:tcPr>
          <w:p w:rsidR="00237C13" w:rsidRPr="00EE0D97" w:rsidRDefault="00237C13" w:rsidP="0098478C">
            <w:pPr>
              <w:jc w:val="center"/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Customer ID:</w:t>
            </w:r>
          </w:p>
        </w:tc>
        <w:sdt>
          <w:sdtPr>
            <w:rPr>
              <w:rFonts w:asciiTheme="majorBidi" w:hAnsiTheme="majorBidi" w:cstheme="majorBidi"/>
              <w:b/>
              <w:bCs/>
              <w:color w:val="41A19F"/>
              <w:sz w:val="24"/>
              <w:szCs w:val="24"/>
            </w:rPr>
            <w:id w:val="-1153990645"/>
            <w:placeholder>
              <w:docPart w:val="BEB36EDB99D74497B16D3F78DEDABA44"/>
            </w:placeholder>
            <w:showingPlcHdr/>
          </w:sdtPr>
          <w:sdtEndPr/>
          <w:sdtContent>
            <w:tc>
              <w:tcPr>
                <w:tcW w:w="1156" w:type="pct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237C13" w:rsidRPr="00EE0D97" w:rsidRDefault="00237C13" w:rsidP="0098478C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41A19F"/>
                    <w:sz w:val="24"/>
                    <w:szCs w:val="24"/>
                  </w:rPr>
                </w:pPr>
                <w:r w:rsidRPr="00EE0D97">
                  <w:rPr>
                    <w:rStyle w:val="PlaceholderText"/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(Customer ID)</w:t>
                </w:r>
              </w:p>
            </w:tc>
          </w:sdtContent>
        </w:sdt>
        <w:tc>
          <w:tcPr>
            <w:tcW w:w="526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AFCFC"/>
            <w:vAlign w:val="center"/>
          </w:tcPr>
          <w:p w:rsidR="00237C13" w:rsidRPr="00EE0D97" w:rsidRDefault="00237C13" w:rsidP="0098478C">
            <w:pPr>
              <w:jc w:val="right"/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Date:</w:t>
            </w:r>
          </w:p>
        </w:tc>
        <w:sdt>
          <w:sdtPr>
            <w:rPr>
              <w:rFonts w:asciiTheme="majorBidi" w:hAnsiTheme="majorBidi" w:cstheme="majorBidi"/>
              <w:b/>
              <w:bCs/>
              <w:color w:val="41A19F"/>
              <w:sz w:val="24"/>
              <w:szCs w:val="24"/>
            </w:rPr>
            <w:id w:val="2046253345"/>
            <w:placeholder>
              <w:docPart w:val="524DFC6BC95344CEBA3708055B0EDEC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3" w:type="pct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237C13" w:rsidRPr="00EE0D97" w:rsidRDefault="00237C13" w:rsidP="0098478C">
                <w:pPr>
                  <w:jc w:val="right"/>
                  <w:rPr>
                    <w:rFonts w:asciiTheme="majorBidi" w:hAnsiTheme="majorBidi" w:cstheme="majorBidi"/>
                    <w:b/>
                    <w:bCs/>
                    <w:color w:val="41A19F"/>
                    <w:sz w:val="24"/>
                    <w:szCs w:val="24"/>
                  </w:rPr>
                </w:pPr>
                <w:r w:rsidRPr="00EE0D97">
                  <w:rPr>
                    <w:rStyle w:val="PlaceholderText"/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(Date)</w:t>
                </w:r>
              </w:p>
            </w:tc>
          </w:sdtContent>
        </w:sdt>
      </w:tr>
      <w:tr w:rsidR="00EE0D97" w:rsidRPr="00EE0D97" w:rsidTr="00FE2191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66C1BF"/>
              <w:bottom w:val="single" w:sz="4" w:space="0" w:color="66C1BF"/>
            </w:tcBorders>
            <w:shd w:val="clear" w:color="auto" w:fill="auto"/>
            <w:vAlign w:val="center"/>
          </w:tcPr>
          <w:p w:rsidR="0098478C" w:rsidRPr="00EE0D97" w:rsidRDefault="0098478C" w:rsidP="0098478C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</w:p>
        </w:tc>
      </w:tr>
      <w:tr w:rsidR="00EE0D97" w:rsidRPr="00EE0D97" w:rsidTr="00EE0D97">
        <w:trPr>
          <w:trHeight w:val="693"/>
        </w:trPr>
        <w:tc>
          <w:tcPr>
            <w:tcW w:w="5000" w:type="pct"/>
            <w:gridSpan w:val="9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41A19F"/>
            <w:vAlign w:val="center"/>
          </w:tcPr>
          <w:p w:rsidR="0098478C" w:rsidRPr="00EE0D97" w:rsidRDefault="0098478C" w:rsidP="0098478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Valid Until:</w:t>
            </w:r>
          </w:p>
        </w:tc>
      </w:tr>
      <w:tr w:rsidR="00EE0D97" w:rsidRPr="00EE0D97" w:rsidTr="00B314D5">
        <w:trPr>
          <w:trHeight w:val="71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Company Name:</w:t>
            </w:r>
          </w:p>
        </w:tc>
        <w:tc>
          <w:tcPr>
            <w:tcW w:w="1243" w:type="pct"/>
            <w:gridSpan w:val="3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833414543"/>
              <w:placeholder>
                <w:docPart w:val="A83F5E3C095A401BB3A4405822D468DF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(Name)</w:t>
                </w:r>
              </w:p>
            </w:sdtContent>
          </w:sdt>
        </w:tc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-1807540982"/>
            <w:placeholder>
              <w:docPart w:val="3285CE3CFB0A45248DAADE408A599679"/>
            </w:placeholder>
            <w:showingPlcHdr/>
          </w:sdtPr>
          <w:sdtEndPr/>
          <w:sdtContent>
            <w:tc>
              <w:tcPr>
                <w:tcW w:w="1257" w:type="pct"/>
                <w:gridSpan w:val="2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FFFFFF" w:themeFill="background1"/>
                <w:vAlign w:val="center"/>
              </w:tcPr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(Contact Number)</w:t>
                </w:r>
              </w:p>
            </w:tc>
          </w:sdtContent>
        </w:sdt>
      </w:tr>
      <w:tr w:rsidR="00EE0D97" w:rsidRPr="00EE0D97" w:rsidTr="00B314D5">
        <w:trPr>
          <w:trHeight w:val="71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Company Address:</w:t>
            </w:r>
          </w:p>
        </w:tc>
        <w:tc>
          <w:tcPr>
            <w:tcW w:w="1243" w:type="pct"/>
            <w:gridSpan w:val="3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-593634262"/>
              <w:placeholder>
                <w:docPart w:val="736962CEF6B54BF69E0533A8720A9740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(Address)</w:t>
                </w:r>
              </w:p>
            </w:sdtContent>
          </w:sdt>
        </w:tc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Email Address:</w:t>
            </w:r>
          </w:p>
        </w:tc>
        <w:tc>
          <w:tcPr>
            <w:tcW w:w="1257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1975479733"/>
              <w:placeholder>
                <w:docPart w:val="53BCB966AAC94ADB9E8D1456DFE17081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(Email Address)</w:t>
                </w:r>
              </w:p>
            </w:sdtContent>
          </w:sdt>
        </w:tc>
      </w:tr>
      <w:tr w:rsidR="00EE0D97" w:rsidRPr="00EE0D97" w:rsidTr="00B314D5">
        <w:trPr>
          <w:trHeight w:val="69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963F89" w:rsidRPr="00EE0D97" w:rsidRDefault="00963F89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Sales Representative: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1446496225"/>
            <w:placeholder>
              <w:docPart w:val="6D6EDB002923488E8BCFC093E4780000"/>
            </w:placeholder>
            <w:showingPlcHdr/>
          </w:sdtPr>
          <w:sdtEndPr/>
          <w:sdtContent>
            <w:tc>
              <w:tcPr>
                <w:tcW w:w="3758" w:type="pct"/>
                <w:gridSpan w:val="7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963F89" w:rsidRPr="00EE0D97" w:rsidRDefault="00963F89" w:rsidP="00963F89">
                <w:pPr>
                  <w:jc w:val="both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(Sales Representative)</w:t>
                </w:r>
              </w:p>
            </w:tc>
          </w:sdtContent>
        </w:sdt>
      </w:tr>
      <w:tr w:rsidR="00EE0D97" w:rsidRPr="00EE0D97" w:rsidTr="00FE2191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66C1BF"/>
              <w:bottom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</w:p>
        </w:tc>
      </w:tr>
      <w:tr w:rsidR="00EE0D97" w:rsidRPr="00EE0D97" w:rsidTr="00FE2191">
        <w:trPr>
          <w:trHeight w:val="733"/>
        </w:trPr>
        <w:tc>
          <w:tcPr>
            <w:tcW w:w="5000" w:type="pct"/>
            <w:gridSpan w:val="9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66C1BF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Sales Representative Information:</w:t>
            </w:r>
          </w:p>
        </w:tc>
      </w:tr>
      <w:tr w:rsidR="00EE0D97" w:rsidRPr="00EE0D97" w:rsidTr="00B314D5">
        <w:trPr>
          <w:trHeight w:val="67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Name:</w:t>
            </w:r>
          </w:p>
        </w:tc>
        <w:tc>
          <w:tcPr>
            <w:tcW w:w="1243" w:type="pct"/>
            <w:gridSpan w:val="3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694359163"/>
              <w:placeholder>
                <w:docPart w:val="D54F8C8CDEB148A5AE3E33925BE5D1D7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(Name)</w:t>
                </w:r>
              </w:p>
            </w:sdtContent>
          </w:sdt>
        </w:tc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Position: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2027280355"/>
            <w:placeholder>
              <w:docPart w:val="D79E2E14712448AFBEAD6439217A42A2"/>
            </w:placeholder>
            <w:showingPlcHdr/>
          </w:sdtPr>
          <w:sdtEndPr/>
          <w:sdtContent>
            <w:tc>
              <w:tcPr>
                <w:tcW w:w="1257" w:type="pct"/>
                <w:gridSpan w:val="2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FFFFFF" w:themeFill="background1"/>
                <w:vAlign w:val="center"/>
              </w:tcPr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(Position)</w:t>
                </w:r>
              </w:p>
            </w:tc>
          </w:sdtContent>
        </w:sdt>
      </w:tr>
      <w:tr w:rsidR="00EE0D97" w:rsidRPr="00EE0D97" w:rsidTr="00B314D5">
        <w:trPr>
          <w:trHeight w:val="70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-1844154002"/>
            <w:placeholder>
              <w:docPart w:val="A10D527CC14B4B59924A839B0B4BFCBB"/>
            </w:placeholder>
            <w:showingPlcHdr/>
          </w:sdtPr>
          <w:sdtEndPr/>
          <w:sdtContent>
            <w:tc>
              <w:tcPr>
                <w:tcW w:w="1243" w:type="pct"/>
                <w:gridSpan w:val="3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b/>
                    <w:bCs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(Contact No.)</w:t>
                </w:r>
              </w:p>
            </w:tc>
          </w:sdtContent>
        </w:sdt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Email Address:</w:t>
            </w:r>
          </w:p>
        </w:tc>
        <w:tc>
          <w:tcPr>
            <w:tcW w:w="1257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-1801532096"/>
              <w:placeholder>
                <w:docPart w:val="432F07329FC3435BB130DCBD944C53CB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(Email Address)</w:t>
                </w:r>
              </w:p>
            </w:sdtContent>
          </w:sdt>
        </w:tc>
      </w:tr>
      <w:tr w:rsidR="00EE0D97" w:rsidRPr="00EE0D97" w:rsidTr="00FE2191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66C1BF"/>
              <w:bottom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</w:p>
        </w:tc>
      </w:tr>
      <w:tr w:rsidR="00EE0D97" w:rsidRPr="00EE0D97" w:rsidTr="00FE2191">
        <w:trPr>
          <w:trHeight w:val="622"/>
        </w:trPr>
        <w:tc>
          <w:tcPr>
            <w:tcW w:w="5000" w:type="pct"/>
            <w:gridSpan w:val="9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66C1BF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This quote is prepared for:</w:t>
            </w:r>
          </w:p>
        </w:tc>
      </w:tr>
      <w:tr w:rsidR="00EE0D97" w:rsidRPr="00EE0D97" w:rsidTr="00B314D5">
        <w:trPr>
          <w:trHeight w:val="693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Name:</w:t>
            </w:r>
          </w:p>
        </w:tc>
        <w:tc>
          <w:tcPr>
            <w:tcW w:w="1243" w:type="pct"/>
            <w:gridSpan w:val="3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827639183"/>
              <w:placeholder>
                <w:docPart w:val="CDC54CAD8C62496E80BEA6EED01D6BD3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(Name)</w:t>
                </w:r>
              </w:p>
            </w:sdtContent>
          </w:sdt>
        </w:tc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Company Address:</w:t>
            </w:r>
          </w:p>
        </w:tc>
        <w:tc>
          <w:tcPr>
            <w:tcW w:w="1257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1630436158"/>
              <w:placeholder>
                <w:docPart w:val="ACC38F6D376743FB94353258B7F8C0CD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(Address)</w:t>
                </w:r>
              </w:p>
            </w:sdtContent>
          </w:sdt>
        </w:tc>
      </w:tr>
      <w:tr w:rsidR="00EE0D97" w:rsidRPr="00EE0D97" w:rsidTr="00B314D5">
        <w:trPr>
          <w:trHeight w:val="67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Company Name:</w:t>
            </w:r>
          </w:p>
        </w:tc>
        <w:tc>
          <w:tcPr>
            <w:tcW w:w="1243" w:type="pct"/>
            <w:gridSpan w:val="3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492382379"/>
              <w:placeholder>
                <w:docPart w:val="43981AD55FC14A7E94D74E4D8B788EED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(Company Name)</w:t>
                </w:r>
              </w:p>
            </w:sdtContent>
          </w:sdt>
        </w:tc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573548539"/>
            <w:placeholder>
              <w:docPart w:val="4F698E86C9E0431C995FD3672CFD4F64"/>
            </w:placeholder>
            <w:showingPlcHdr/>
          </w:sdtPr>
          <w:sdtEndPr/>
          <w:sdtContent>
            <w:tc>
              <w:tcPr>
                <w:tcW w:w="1257" w:type="pct"/>
                <w:gridSpan w:val="2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FFFFFF" w:themeFill="background1"/>
                <w:vAlign w:val="center"/>
              </w:tcPr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(Phone No.)</w:t>
                </w:r>
              </w:p>
            </w:tc>
          </w:sdtContent>
        </w:sdt>
      </w:tr>
      <w:tr w:rsidR="00EE0D97" w:rsidRPr="00EE0D97" w:rsidTr="00B314D5">
        <w:trPr>
          <w:trHeight w:val="714"/>
        </w:trPr>
        <w:tc>
          <w:tcPr>
            <w:tcW w:w="1242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Purpose of Quote:</w:t>
            </w:r>
          </w:p>
        </w:tc>
        <w:sdt>
          <w:sdtPr>
            <w:rPr>
              <w:rFonts w:asciiTheme="majorBidi" w:hAnsiTheme="majorBidi" w:cstheme="majorBidi"/>
              <w:color w:val="41A19F"/>
              <w:sz w:val="24"/>
              <w:szCs w:val="24"/>
            </w:rPr>
            <w:id w:val="-1989081421"/>
            <w:placeholder>
              <w:docPart w:val="33569EAB84964D6A9AE907A2495E3298"/>
            </w:placeholder>
            <w:showingPlcHdr/>
          </w:sdtPr>
          <w:sdtEndPr/>
          <w:sdtContent>
            <w:tc>
              <w:tcPr>
                <w:tcW w:w="1243" w:type="pct"/>
                <w:gridSpan w:val="3"/>
                <w:tcBorders>
                  <w:top w:val="single" w:sz="4" w:space="0" w:color="66C1BF"/>
                  <w:left w:val="single" w:sz="4" w:space="0" w:color="66C1BF"/>
                  <w:bottom w:val="single" w:sz="4" w:space="0" w:color="66C1BF"/>
                  <w:right w:val="single" w:sz="4" w:space="0" w:color="66C1BF"/>
                </w:tcBorders>
                <w:shd w:val="clear" w:color="auto" w:fill="auto"/>
                <w:vAlign w:val="center"/>
              </w:tcPr>
              <w:p w:rsidR="003E3D70" w:rsidRPr="00EE0D97" w:rsidRDefault="003E3D70" w:rsidP="003E3D70">
                <w:pPr>
                  <w:rPr>
                    <w:rFonts w:asciiTheme="majorBidi" w:hAnsiTheme="majorBidi" w:cstheme="majorBidi"/>
                    <w:b/>
                    <w:bCs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(Purpose of Quote)</w:t>
                </w:r>
              </w:p>
            </w:tc>
          </w:sdtContent>
        </w:sdt>
        <w:tc>
          <w:tcPr>
            <w:tcW w:w="1258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rPr>
                <w:rFonts w:asciiTheme="majorBidi" w:hAnsiTheme="majorBidi" w:cstheme="majorBidi"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color w:val="41A19F"/>
                <w:sz w:val="24"/>
                <w:szCs w:val="24"/>
              </w:rPr>
              <w:t>Email Address:</w:t>
            </w:r>
          </w:p>
        </w:tc>
        <w:tc>
          <w:tcPr>
            <w:tcW w:w="1257" w:type="pct"/>
            <w:gridSpan w:val="2"/>
            <w:tcBorders>
              <w:top w:val="single" w:sz="4" w:space="0" w:color="66C1BF"/>
              <w:left w:val="single" w:sz="4" w:space="0" w:color="66C1BF"/>
              <w:bottom w:val="single" w:sz="4" w:space="0" w:color="66C1BF"/>
              <w:right w:val="single" w:sz="4" w:space="0" w:color="66C1BF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Bidi" w:hAnsiTheme="majorBidi" w:cstheme="majorBidi"/>
                <w:color w:val="41A19F"/>
                <w:sz w:val="24"/>
                <w:szCs w:val="24"/>
              </w:rPr>
              <w:id w:val="-1493791401"/>
              <w:placeholder>
                <w:docPart w:val="E920F7FE7D994BC08FF544FBF896C644"/>
              </w:placeholder>
              <w:showingPlcHdr/>
            </w:sdtPr>
            <w:sdtEndPr/>
            <w:sdtContent>
              <w:p w:rsidR="003E3D70" w:rsidRPr="00EE0D97" w:rsidRDefault="003E3D70" w:rsidP="003E3D70">
                <w:pPr>
                  <w:jc w:val="right"/>
                  <w:rPr>
                    <w:rFonts w:asciiTheme="majorBidi" w:hAnsiTheme="majorBidi" w:cstheme="majorBidi"/>
                    <w:color w:val="41A19F"/>
                    <w:sz w:val="24"/>
                    <w:szCs w:val="24"/>
                  </w:rPr>
                </w:pPr>
                <w:r w:rsidRPr="00EE0D97">
                  <w:rPr>
                    <w:rFonts w:asciiTheme="majorBidi" w:hAnsiTheme="majorBidi" w:cstheme="majorBidi"/>
                    <w:color w:val="41A19F"/>
                    <w:sz w:val="24"/>
                    <w:szCs w:val="24"/>
                    <w:shd w:val="clear" w:color="auto" w:fill="FAFCFC"/>
                  </w:rPr>
                  <w:t>(Email Address)</w:t>
                </w:r>
              </w:p>
            </w:sdtContent>
          </w:sdt>
        </w:tc>
      </w:tr>
      <w:tr w:rsidR="00EE0D97" w:rsidRPr="00EE0D97" w:rsidTr="00FE2191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66C1BF"/>
            </w:tcBorders>
            <w:shd w:val="clear" w:color="auto" w:fill="auto"/>
            <w:vAlign w:val="center"/>
          </w:tcPr>
          <w:p w:rsidR="003E3D70" w:rsidRPr="00EE0D97" w:rsidRDefault="003E3D70" w:rsidP="003E3D7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41A19F"/>
                <w:sz w:val="28"/>
                <w:szCs w:val="28"/>
              </w:rPr>
            </w:pPr>
          </w:p>
        </w:tc>
      </w:tr>
      <w:tr w:rsidR="00EE0D97" w:rsidRPr="00EE0D97" w:rsidTr="006D1A26">
        <w:trPr>
          <w:trHeight w:val="36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E3D70" w:rsidRPr="00EE0D97" w:rsidRDefault="003E3D70" w:rsidP="003E3D7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41A19F"/>
                <w:sz w:val="24"/>
                <w:szCs w:val="24"/>
              </w:rPr>
            </w:pPr>
            <w:r w:rsidRPr="00EE0D97">
              <w:rPr>
                <w:rFonts w:asciiTheme="majorBidi" w:hAnsiTheme="majorBidi" w:cstheme="majorBidi"/>
                <w:b/>
                <w:bCs/>
                <w:i/>
                <w:iCs/>
                <w:color w:val="41A19F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98515A" w:rsidP="006F50F8">
      <w:r w:rsidRPr="009851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8D3E4" wp14:editId="5745C5BE">
                <wp:simplePos x="0" y="0"/>
                <wp:positionH relativeFrom="column">
                  <wp:posOffset>-1110371</wp:posOffset>
                </wp:positionH>
                <wp:positionV relativeFrom="paragraph">
                  <wp:posOffset>9353550</wp:posOffset>
                </wp:positionV>
                <wp:extent cx="4097655" cy="179917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5" cy="179917"/>
                        </a:xfrm>
                        <a:custGeom>
                          <a:avLst/>
                          <a:gdLst>
                            <a:gd name="connsiteX0" fmla="*/ 0 w 3285067"/>
                            <a:gd name="connsiteY0" fmla="*/ 383822 h 383822"/>
                            <a:gd name="connsiteX1" fmla="*/ 0 w 3285067"/>
                            <a:gd name="connsiteY1" fmla="*/ 0 h 383822"/>
                            <a:gd name="connsiteX2" fmla="*/ 3285067 w 3285067"/>
                            <a:gd name="connsiteY2" fmla="*/ 0 h 383822"/>
                            <a:gd name="connsiteX3" fmla="*/ 2980267 w 3285067"/>
                            <a:gd name="connsiteY3" fmla="*/ 361244 h 383822"/>
                            <a:gd name="connsiteX4" fmla="*/ 0 w 3285067"/>
                            <a:gd name="connsiteY4" fmla="*/ 383822 h 383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067" h="383822">
                              <a:moveTo>
                                <a:pt x="0" y="383822"/>
                              </a:moveTo>
                              <a:lnTo>
                                <a:pt x="0" y="0"/>
                              </a:lnTo>
                              <a:lnTo>
                                <a:pt x="3285067" y="0"/>
                              </a:lnTo>
                              <a:lnTo>
                                <a:pt x="2980267" y="361244"/>
                              </a:lnTo>
                              <a:lnTo>
                                <a:pt x="0" y="383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1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09EE" id="Freeform 8" o:spid="_x0000_s1026" style="position:absolute;margin-left:-87.45pt;margin-top:736.5pt;width:322.6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5067,38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" path="m,383822l,,3285067,,2980267,361244,,383822xe" fillcolor="#41a19f" stroked="f" strokeweight="2pt">
                <v:path arrowok="t" o:connecttype="custom" o:connectlocs="0,179917;0,0;4097655,0;3717460,169334;0,179917" o:connectangles="0,0,0,0,0"/>
              </v:shape>
            </w:pict>
          </mc:Fallback>
        </mc:AlternateContent>
      </w:r>
      <w:r w:rsidRPr="009851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A5580" wp14:editId="4FDEC107">
                <wp:simplePos x="0" y="0"/>
                <wp:positionH relativeFrom="column">
                  <wp:posOffset>3618089</wp:posOffset>
                </wp:positionH>
                <wp:positionV relativeFrom="paragraph">
                  <wp:posOffset>-717409</wp:posOffset>
                </wp:positionV>
                <wp:extent cx="4097655" cy="179705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7655" cy="179705"/>
                        </a:xfrm>
                        <a:custGeom>
                          <a:avLst/>
                          <a:gdLst>
                            <a:gd name="connsiteX0" fmla="*/ 0 w 3285067"/>
                            <a:gd name="connsiteY0" fmla="*/ 383822 h 383822"/>
                            <a:gd name="connsiteX1" fmla="*/ 0 w 3285067"/>
                            <a:gd name="connsiteY1" fmla="*/ 0 h 383822"/>
                            <a:gd name="connsiteX2" fmla="*/ 3285067 w 3285067"/>
                            <a:gd name="connsiteY2" fmla="*/ 0 h 383822"/>
                            <a:gd name="connsiteX3" fmla="*/ 2980267 w 3285067"/>
                            <a:gd name="connsiteY3" fmla="*/ 361244 h 383822"/>
                            <a:gd name="connsiteX4" fmla="*/ 0 w 3285067"/>
                            <a:gd name="connsiteY4" fmla="*/ 383822 h 383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067" h="383822">
                              <a:moveTo>
                                <a:pt x="0" y="383822"/>
                              </a:moveTo>
                              <a:lnTo>
                                <a:pt x="0" y="0"/>
                              </a:lnTo>
                              <a:lnTo>
                                <a:pt x="3285067" y="0"/>
                              </a:lnTo>
                              <a:lnTo>
                                <a:pt x="2980267" y="361244"/>
                              </a:lnTo>
                              <a:lnTo>
                                <a:pt x="0" y="383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1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A44B" id="Freeform 1" o:spid="_x0000_s1026" style="position:absolute;margin-left:284.9pt;margin-top:-56.5pt;width:322.65pt;height:1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5067,38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" path="m,383822l,,3285067,,2980267,361244,,383822xe" fillcolor="#41a19f" stroked="f" strokeweight="2pt">
                <v:path arrowok="t" o:connecttype="custom" o:connectlocs="0,179705;0,0;4097655,0;3717460,169134;0,179705" o:connectangles="0,0,0,0,0"/>
              </v:shape>
            </w:pict>
          </mc:Fallback>
        </mc:AlternateContent>
      </w:r>
    </w:p>
    <w:sectPr w:rsidR="00537ACB" w:rsidRPr="003457BB" w:rsidSect="00690AC2">
      <w:headerReference w:type="default" r:id="rId14"/>
      <w:footerReference w:type="default" r:id="rId15"/>
      <w:footerReference w:type="first" r:id="rId16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B4" w:rsidRDefault="00163AB4">
      <w:pPr>
        <w:spacing w:after="0" w:line="240" w:lineRule="auto"/>
      </w:pPr>
      <w:r>
        <w:separator/>
      </w:r>
    </w:p>
    <w:p w:rsidR="00163AB4" w:rsidRDefault="00163AB4"/>
  </w:endnote>
  <w:endnote w:type="continuationSeparator" w:id="0">
    <w:p w:rsidR="00163AB4" w:rsidRDefault="00163AB4">
      <w:pPr>
        <w:spacing w:after="0" w:line="240" w:lineRule="auto"/>
      </w:pPr>
      <w:r>
        <w:continuationSeparator/>
      </w:r>
    </w:p>
    <w:p w:rsidR="00163AB4" w:rsidRDefault="00163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D4" w:rsidRPr="003D33BF" w:rsidRDefault="005E4FD4" w:rsidP="005E4FD4">
    <w:pPr>
      <w:pStyle w:val="Footer"/>
      <w:jc w:val="right"/>
      <w:rPr>
        <w:color w:val="000000" w:themeColor="text1"/>
      </w:rPr>
    </w:pPr>
    <w:r w:rsidRPr="003D33BF">
      <w:rPr>
        <w:color w:val="000000" w:themeColor="text1"/>
      </w:rPr>
      <w:t>© quotation-templates.com</w:t>
    </w:r>
  </w:p>
  <w:p w:rsidR="00A406CF" w:rsidRPr="005E4FD4" w:rsidRDefault="00A406CF" w:rsidP="005E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B4" w:rsidRDefault="00163AB4">
      <w:pPr>
        <w:spacing w:after="0" w:line="240" w:lineRule="auto"/>
      </w:pPr>
      <w:r>
        <w:separator/>
      </w:r>
    </w:p>
    <w:p w:rsidR="00163AB4" w:rsidRDefault="00163AB4"/>
  </w:footnote>
  <w:footnote w:type="continuationSeparator" w:id="0">
    <w:p w:rsidR="00163AB4" w:rsidRDefault="00163AB4">
      <w:pPr>
        <w:spacing w:after="0" w:line="240" w:lineRule="auto"/>
      </w:pPr>
      <w:r>
        <w:continuationSeparator/>
      </w:r>
    </w:p>
    <w:p w:rsidR="00163AB4" w:rsidRDefault="00163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6B8"/>
    <w:multiLevelType w:val="hybridMultilevel"/>
    <w:tmpl w:val="BA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254F"/>
    <w:rsid w:val="000115CE"/>
    <w:rsid w:val="000246EB"/>
    <w:rsid w:val="00031490"/>
    <w:rsid w:val="000370FC"/>
    <w:rsid w:val="0003780A"/>
    <w:rsid w:val="0004328C"/>
    <w:rsid w:val="00050349"/>
    <w:rsid w:val="000551D6"/>
    <w:rsid w:val="00063928"/>
    <w:rsid w:val="000661DA"/>
    <w:rsid w:val="000828F4"/>
    <w:rsid w:val="00092494"/>
    <w:rsid w:val="000947D1"/>
    <w:rsid w:val="000C0AC6"/>
    <w:rsid w:val="000C4E36"/>
    <w:rsid w:val="000C579A"/>
    <w:rsid w:val="000E0178"/>
    <w:rsid w:val="000F51EC"/>
    <w:rsid w:val="000F7122"/>
    <w:rsid w:val="001022CC"/>
    <w:rsid w:val="00103BC4"/>
    <w:rsid w:val="00107907"/>
    <w:rsid w:val="00113FBC"/>
    <w:rsid w:val="0012231F"/>
    <w:rsid w:val="0013345B"/>
    <w:rsid w:val="00141FC0"/>
    <w:rsid w:val="001453B7"/>
    <w:rsid w:val="001619C8"/>
    <w:rsid w:val="00163AB4"/>
    <w:rsid w:val="00163FD7"/>
    <w:rsid w:val="001658ED"/>
    <w:rsid w:val="001700BA"/>
    <w:rsid w:val="00173DA9"/>
    <w:rsid w:val="00183A41"/>
    <w:rsid w:val="00192FE5"/>
    <w:rsid w:val="001B4EEF"/>
    <w:rsid w:val="001B689C"/>
    <w:rsid w:val="001C6635"/>
    <w:rsid w:val="001E049E"/>
    <w:rsid w:val="001E04AD"/>
    <w:rsid w:val="00200635"/>
    <w:rsid w:val="002357D2"/>
    <w:rsid w:val="00237C13"/>
    <w:rsid w:val="0024161F"/>
    <w:rsid w:val="002424FC"/>
    <w:rsid w:val="00251F36"/>
    <w:rsid w:val="0025435F"/>
    <w:rsid w:val="00254E0D"/>
    <w:rsid w:val="002660F6"/>
    <w:rsid w:val="00266EFB"/>
    <w:rsid w:val="00270641"/>
    <w:rsid w:val="00277B81"/>
    <w:rsid w:val="00291EF5"/>
    <w:rsid w:val="002B0242"/>
    <w:rsid w:val="002D44ED"/>
    <w:rsid w:val="002F23B3"/>
    <w:rsid w:val="002F6143"/>
    <w:rsid w:val="0030014E"/>
    <w:rsid w:val="00310578"/>
    <w:rsid w:val="0032259B"/>
    <w:rsid w:val="00331E78"/>
    <w:rsid w:val="00333AAD"/>
    <w:rsid w:val="00334E87"/>
    <w:rsid w:val="00334F71"/>
    <w:rsid w:val="00337FC9"/>
    <w:rsid w:val="00341ED5"/>
    <w:rsid w:val="00342B51"/>
    <w:rsid w:val="003457BB"/>
    <w:rsid w:val="00372DC0"/>
    <w:rsid w:val="00375879"/>
    <w:rsid w:val="0038000D"/>
    <w:rsid w:val="00384DA6"/>
    <w:rsid w:val="00385ACF"/>
    <w:rsid w:val="0039476A"/>
    <w:rsid w:val="003A2EE2"/>
    <w:rsid w:val="003A3D28"/>
    <w:rsid w:val="003A7CF3"/>
    <w:rsid w:val="003B0AA2"/>
    <w:rsid w:val="003B0B45"/>
    <w:rsid w:val="003B2391"/>
    <w:rsid w:val="003B3014"/>
    <w:rsid w:val="003C1BF5"/>
    <w:rsid w:val="003D3D35"/>
    <w:rsid w:val="003E0673"/>
    <w:rsid w:val="003E3D70"/>
    <w:rsid w:val="003F6C69"/>
    <w:rsid w:val="00403970"/>
    <w:rsid w:val="00421886"/>
    <w:rsid w:val="00426A50"/>
    <w:rsid w:val="00431123"/>
    <w:rsid w:val="00433D02"/>
    <w:rsid w:val="00457729"/>
    <w:rsid w:val="00467B26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637C"/>
    <w:rsid w:val="004E6CFB"/>
    <w:rsid w:val="004F074D"/>
    <w:rsid w:val="005072C7"/>
    <w:rsid w:val="0050778B"/>
    <w:rsid w:val="005125BB"/>
    <w:rsid w:val="00513315"/>
    <w:rsid w:val="005221DE"/>
    <w:rsid w:val="005264AB"/>
    <w:rsid w:val="00526BA3"/>
    <w:rsid w:val="0052755D"/>
    <w:rsid w:val="005317BC"/>
    <w:rsid w:val="00533C87"/>
    <w:rsid w:val="00537ACB"/>
    <w:rsid w:val="00537F9C"/>
    <w:rsid w:val="00551E05"/>
    <w:rsid w:val="00553B9A"/>
    <w:rsid w:val="0055447C"/>
    <w:rsid w:val="00560CA8"/>
    <w:rsid w:val="00562405"/>
    <w:rsid w:val="005658BD"/>
    <w:rsid w:val="005711ED"/>
    <w:rsid w:val="00572222"/>
    <w:rsid w:val="0057367C"/>
    <w:rsid w:val="00577F57"/>
    <w:rsid w:val="0058245C"/>
    <w:rsid w:val="00584C0E"/>
    <w:rsid w:val="0058716B"/>
    <w:rsid w:val="005A7694"/>
    <w:rsid w:val="005B11B0"/>
    <w:rsid w:val="005B60CA"/>
    <w:rsid w:val="005C4267"/>
    <w:rsid w:val="005D18E2"/>
    <w:rsid w:val="005D3DA6"/>
    <w:rsid w:val="005E38AF"/>
    <w:rsid w:val="005E38BC"/>
    <w:rsid w:val="005E4FD4"/>
    <w:rsid w:val="005F7C09"/>
    <w:rsid w:val="00626EE8"/>
    <w:rsid w:val="00627F0C"/>
    <w:rsid w:val="00630533"/>
    <w:rsid w:val="00633544"/>
    <w:rsid w:val="00635664"/>
    <w:rsid w:val="00641F22"/>
    <w:rsid w:val="00650AC4"/>
    <w:rsid w:val="0065563D"/>
    <w:rsid w:val="00690AC2"/>
    <w:rsid w:val="00690F83"/>
    <w:rsid w:val="006938FA"/>
    <w:rsid w:val="006B7D86"/>
    <w:rsid w:val="006C3839"/>
    <w:rsid w:val="006C4B8D"/>
    <w:rsid w:val="006D1A26"/>
    <w:rsid w:val="006D2EDC"/>
    <w:rsid w:val="006D337E"/>
    <w:rsid w:val="006D4BCD"/>
    <w:rsid w:val="006E0903"/>
    <w:rsid w:val="006E4DD1"/>
    <w:rsid w:val="006F50F8"/>
    <w:rsid w:val="006F66FE"/>
    <w:rsid w:val="006F710F"/>
    <w:rsid w:val="00703FA3"/>
    <w:rsid w:val="0070581A"/>
    <w:rsid w:val="007129B9"/>
    <w:rsid w:val="00722E21"/>
    <w:rsid w:val="00744EA9"/>
    <w:rsid w:val="00747A50"/>
    <w:rsid w:val="00752FC4"/>
    <w:rsid w:val="00757E9C"/>
    <w:rsid w:val="00757EE2"/>
    <w:rsid w:val="00775575"/>
    <w:rsid w:val="0078010C"/>
    <w:rsid w:val="0079344F"/>
    <w:rsid w:val="007B1D7E"/>
    <w:rsid w:val="007B4C91"/>
    <w:rsid w:val="007C48FF"/>
    <w:rsid w:val="007D51A5"/>
    <w:rsid w:val="007D70F7"/>
    <w:rsid w:val="007F126B"/>
    <w:rsid w:val="007F3B17"/>
    <w:rsid w:val="00806C96"/>
    <w:rsid w:val="008166FF"/>
    <w:rsid w:val="00830C5F"/>
    <w:rsid w:val="00834A33"/>
    <w:rsid w:val="008527DC"/>
    <w:rsid w:val="00855E6A"/>
    <w:rsid w:val="00863063"/>
    <w:rsid w:val="00877493"/>
    <w:rsid w:val="008841D7"/>
    <w:rsid w:val="00886DAC"/>
    <w:rsid w:val="00896EE1"/>
    <w:rsid w:val="008B4CB1"/>
    <w:rsid w:val="008B67EA"/>
    <w:rsid w:val="008C1482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403E"/>
    <w:rsid w:val="009449C2"/>
    <w:rsid w:val="009468D3"/>
    <w:rsid w:val="009472EA"/>
    <w:rsid w:val="0094779E"/>
    <w:rsid w:val="00963F89"/>
    <w:rsid w:val="00971801"/>
    <w:rsid w:val="00971C9D"/>
    <w:rsid w:val="009821C1"/>
    <w:rsid w:val="00982596"/>
    <w:rsid w:val="00982FB7"/>
    <w:rsid w:val="0098478C"/>
    <w:rsid w:val="0098515A"/>
    <w:rsid w:val="009952EE"/>
    <w:rsid w:val="009A0F28"/>
    <w:rsid w:val="009A4DDB"/>
    <w:rsid w:val="009B4674"/>
    <w:rsid w:val="009C60BF"/>
    <w:rsid w:val="009F6B51"/>
    <w:rsid w:val="00A02139"/>
    <w:rsid w:val="00A03D95"/>
    <w:rsid w:val="00A17117"/>
    <w:rsid w:val="00A20A83"/>
    <w:rsid w:val="00A26008"/>
    <w:rsid w:val="00A3680B"/>
    <w:rsid w:val="00A406CF"/>
    <w:rsid w:val="00A46392"/>
    <w:rsid w:val="00A55856"/>
    <w:rsid w:val="00A61D3E"/>
    <w:rsid w:val="00A74D2D"/>
    <w:rsid w:val="00A763AE"/>
    <w:rsid w:val="00A80765"/>
    <w:rsid w:val="00A82FDB"/>
    <w:rsid w:val="00A8397D"/>
    <w:rsid w:val="00A84DA5"/>
    <w:rsid w:val="00A90DAB"/>
    <w:rsid w:val="00A94028"/>
    <w:rsid w:val="00AA2046"/>
    <w:rsid w:val="00AA65CE"/>
    <w:rsid w:val="00AC2180"/>
    <w:rsid w:val="00AD20F9"/>
    <w:rsid w:val="00AD7EE7"/>
    <w:rsid w:val="00AE54DE"/>
    <w:rsid w:val="00B0002D"/>
    <w:rsid w:val="00B00B39"/>
    <w:rsid w:val="00B01AD9"/>
    <w:rsid w:val="00B06BDF"/>
    <w:rsid w:val="00B1170B"/>
    <w:rsid w:val="00B131D1"/>
    <w:rsid w:val="00B14CF3"/>
    <w:rsid w:val="00B22B7C"/>
    <w:rsid w:val="00B314D5"/>
    <w:rsid w:val="00B31D46"/>
    <w:rsid w:val="00B4138F"/>
    <w:rsid w:val="00B45F5D"/>
    <w:rsid w:val="00B543C4"/>
    <w:rsid w:val="00B62519"/>
    <w:rsid w:val="00B62585"/>
    <w:rsid w:val="00B63133"/>
    <w:rsid w:val="00B67653"/>
    <w:rsid w:val="00B73664"/>
    <w:rsid w:val="00B75016"/>
    <w:rsid w:val="00B76747"/>
    <w:rsid w:val="00B879CA"/>
    <w:rsid w:val="00B9148C"/>
    <w:rsid w:val="00BA706B"/>
    <w:rsid w:val="00BB6200"/>
    <w:rsid w:val="00BC0F0A"/>
    <w:rsid w:val="00BC2FC7"/>
    <w:rsid w:val="00BC7E8D"/>
    <w:rsid w:val="00BD1D97"/>
    <w:rsid w:val="00BE2184"/>
    <w:rsid w:val="00BE6AE3"/>
    <w:rsid w:val="00C11980"/>
    <w:rsid w:val="00C14119"/>
    <w:rsid w:val="00C1616E"/>
    <w:rsid w:val="00C1673E"/>
    <w:rsid w:val="00C44DDA"/>
    <w:rsid w:val="00C77540"/>
    <w:rsid w:val="00C8077D"/>
    <w:rsid w:val="00C81344"/>
    <w:rsid w:val="00C97D4C"/>
    <w:rsid w:val="00CA0A76"/>
    <w:rsid w:val="00CA6CC9"/>
    <w:rsid w:val="00CB0809"/>
    <w:rsid w:val="00CB1540"/>
    <w:rsid w:val="00CB37FA"/>
    <w:rsid w:val="00CB52FC"/>
    <w:rsid w:val="00CD149A"/>
    <w:rsid w:val="00CD251E"/>
    <w:rsid w:val="00CD352D"/>
    <w:rsid w:val="00CD6B20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515B7"/>
    <w:rsid w:val="00D81803"/>
    <w:rsid w:val="00D81C2D"/>
    <w:rsid w:val="00D83A0D"/>
    <w:rsid w:val="00D84F72"/>
    <w:rsid w:val="00D950E8"/>
    <w:rsid w:val="00DB65CD"/>
    <w:rsid w:val="00DC7840"/>
    <w:rsid w:val="00DD7504"/>
    <w:rsid w:val="00DE03D4"/>
    <w:rsid w:val="00DE1093"/>
    <w:rsid w:val="00DE7219"/>
    <w:rsid w:val="00DF12F9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A3CD0"/>
    <w:rsid w:val="00EB4BD7"/>
    <w:rsid w:val="00EB64EC"/>
    <w:rsid w:val="00EE0D97"/>
    <w:rsid w:val="00EE2311"/>
    <w:rsid w:val="00EE5DB6"/>
    <w:rsid w:val="00EE6447"/>
    <w:rsid w:val="00EF3F9D"/>
    <w:rsid w:val="00F00FAA"/>
    <w:rsid w:val="00F1210F"/>
    <w:rsid w:val="00F16AFD"/>
    <w:rsid w:val="00F21C81"/>
    <w:rsid w:val="00F24F63"/>
    <w:rsid w:val="00F30098"/>
    <w:rsid w:val="00F4544D"/>
    <w:rsid w:val="00F46551"/>
    <w:rsid w:val="00F55886"/>
    <w:rsid w:val="00F6269F"/>
    <w:rsid w:val="00F62EA9"/>
    <w:rsid w:val="00F71D73"/>
    <w:rsid w:val="00F72BE1"/>
    <w:rsid w:val="00F75F5A"/>
    <w:rsid w:val="00F763B1"/>
    <w:rsid w:val="00F810DD"/>
    <w:rsid w:val="00F816B5"/>
    <w:rsid w:val="00F9148E"/>
    <w:rsid w:val="00F91DE1"/>
    <w:rsid w:val="00F969A6"/>
    <w:rsid w:val="00F97FB3"/>
    <w:rsid w:val="00FA402E"/>
    <w:rsid w:val="00FA4A0B"/>
    <w:rsid w:val="00FB49C2"/>
    <w:rsid w:val="00FC5120"/>
    <w:rsid w:val="00FC6B09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A54A908C04814839A219BD160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AC6F-F441-4EAB-A547-EBF7482C7A4C}"/>
      </w:docPartPr>
      <w:docPartBody>
        <w:p w:rsidR="0076366F" w:rsidRDefault="0076366F" w:rsidP="0076366F">
          <w:pPr>
            <w:pStyle w:val="5FFA54A908C04814839A219BD16075401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(Company Name)</w:t>
          </w:r>
        </w:p>
      </w:docPartBody>
    </w:docPart>
    <w:docPart>
      <w:docPartPr>
        <w:name w:val="9DAC8563569448FA8B29681BEFA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A51B-290C-4745-9CBF-F702586400FA}"/>
      </w:docPartPr>
      <w:docPartBody>
        <w:p w:rsidR="0076366F" w:rsidRDefault="0076366F" w:rsidP="0076366F">
          <w:pPr>
            <w:pStyle w:val="9DAC8563569448FA8B29681BEFA067F21"/>
          </w:pPr>
          <w:r w:rsidRPr="0030014E">
            <w:rPr>
              <w:rStyle w:val="PlaceholderText"/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(0000)</w:t>
          </w:r>
        </w:p>
      </w:docPartBody>
    </w:docPart>
    <w:docPart>
      <w:docPartPr>
        <w:name w:val="BEB36EDB99D74497B16D3F78DEDA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4258-5F15-41A9-AB2A-233377AC6AFC}"/>
      </w:docPartPr>
      <w:docPartBody>
        <w:p w:rsidR="0076366F" w:rsidRDefault="0076366F" w:rsidP="0076366F">
          <w:pPr>
            <w:pStyle w:val="BEB36EDB99D74497B16D3F78DEDABA441"/>
          </w:pPr>
          <w:r w:rsidRPr="0030014E">
            <w:rPr>
              <w:rStyle w:val="PlaceholderText"/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(Customer ID)</w:t>
          </w:r>
        </w:p>
      </w:docPartBody>
    </w:docPart>
    <w:docPart>
      <w:docPartPr>
        <w:name w:val="524DFC6BC95344CEBA3708055B0E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2F34-05A8-4E6D-B7C8-F58B32E456A6}"/>
      </w:docPartPr>
      <w:docPartBody>
        <w:p w:rsidR="0076366F" w:rsidRDefault="0076366F" w:rsidP="0076366F">
          <w:pPr>
            <w:pStyle w:val="524DFC6BC95344CEBA3708055B0EDECE1"/>
          </w:pPr>
          <w:r w:rsidRPr="0030014E">
            <w:rPr>
              <w:rStyle w:val="PlaceholderText"/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(Date)</w:t>
          </w:r>
        </w:p>
      </w:docPartBody>
    </w:docPart>
    <w:docPart>
      <w:docPartPr>
        <w:name w:val="A83F5E3C095A401BB3A4405822D4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91EE-711D-4515-814C-5D2026FBA310}"/>
      </w:docPartPr>
      <w:docPartBody>
        <w:p w:rsidR="00EB7C07" w:rsidRDefault="0076366F" w:rsidP="0076366F">
          <w:pPr>
            <w:pStyle w:val="A83F5E3C095A401BB3A4405822D468DF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(Name)</w:t>
          </w:r>
        </w:p>
      </w:docPartBody>
    </w:docPart>
    <w:docPart>
      <w:docPartPr>
        <w:name w:val="736962CEF6B54BF69E0533A8720A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1CD9-ECFA-45BB-BEE2-A4305BEB7774}"/>
      </w:docPartPr>
      <w:docPartBody>
        <w:p w:rsidR="00EB7C07" w:rsidRDefault="0076366F" w:rsidP="0076366F">
          <w:pPr>
            <w:pStyle w:val="736962CEF6B54BF69E0533A8720A9740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(Address)</w:t>
          </w:r>
        </w:p>
      </w:docPartBody>
    </w:docPart>
    <w:docPart>
      <w:docPartPr>
        <w:name w:val="D54F8C8CDEB148A5AE3E33925BE5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5A15-49FB-44C4-994E-45DDFC6DCCDB}"/>
      </w:docPartPr>
      <w:docPartBody>
        <w:p w:rsidR="00EB7C07" w:rsidRDefault="0076366F" w:rsidP="0076366F">
          <w:pPr>
            <w:pStyle w:val="D54F8C8CDEB148A5AE3E33925BE5D1D7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(Name)</w:t>
          </w:r>
        </w:p>
      </w:docPartBody>
    </w:docPart>
    <w:docPart>
      <w:docPartPr>
        <w:name w:val="D79E2E14712448AFBEAD6439217A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F5C9-8195-421F-9754-DFD78E38FD12}"/>
      </w:docPartPr>
      <w:docPartBody>
        <w:p w:rsidR="00EB7C07" w:rsidRDefault="0076366F" w:rsidP="0076366F">
          <w:pPr>
            <w:pStyle w:val="D79E2E14712448AFBEAD6439217A42A2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(Position)</w:t>
          </w:r>
        </w:p>
      </w:docPartBody>
    </w:docPart>
    <w:docPart>
      <w:docPartPr>
        <w:name w:val="A10D527CC14B4B59924A839B0B4B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BE52-1D10-4C18-A74F-42E432B11405}"/>
      </w:docPartPr>
      <w:docPartBody>
        <w:p w:rsidR="00EB7C07" w:rsidRDefault="0076366F" w:rsidP="0076366F">
          <w:pPr>
            <w:pStyle w:val="A10D527CC14B4B59924A839B0B4BFCBB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</w:t>
          </w:r>
          <w:r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Contact</w:t>
          </w: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 xml:space="preserve"> No.)</w:t>
          </w:r>
        </w:p>
      </w:docPartBody>
    </w:docPart>
    <w:docPart>
      <w:docPartPr>
        <w:name w:val="432F07329FC3435BB130DCBD944C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F91B-9D3E-4979-9774-3262B142D409}"/>
      </w:docPartPr>
      <w:docPartBody>
        <w:p w:rsidR="00EB7C07" w:rsidRDefault="0076366F" w:rsidP="0076366F">
          <w:pPr>
            <w:pStyle w:val="432F07329FC3435BB130DCBD944C53CB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(Email Address)</w:t>
          </w:r>
        </w:p>
      </w:docPartBody>
    </w:docPart>
    <w:docPart>
      <w:docPartPr>
        <w:name w:val="CDC54CAD8C62496E80BEA6EED01D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C516-A3CA-4BD2-AE61-482E7D6D3857}"/>
      </w:docPartPr>
      <w:docPartBody>
        <w:p w:rsidR="00EB7C07" w:rsidRDefault="0076366F" w:rsidP="0076366F">
          <w:pPr>
            <w:pStyle w:val="CDC54CAD8C62496E80BEA6EED01D6BD3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(Name)</w:t>
          </w:r>
        </w:p>
      </w:docPartBody>
    </w:docPart>
    <w:docPart>
      <w:docPartPr>
        <w:name w:val="ACC38F6D376743FB94353258B7F8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6C65-4013-47A1-BDF5-8692D492890C}"/>
      </w:docPartPr>
      <w:docPartBody>
        <w:p w:rsidR="00EB7C07" w:rsidRDefault="0076366F" w:rsidP="0076366F">
          <w:pPr>
            <w:pStyle w:val="ACC38F6D376743FB94353258B7F8C0CD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(Address)</w:t>
          </w:r>
        </w:p>
      </w:docPartBody>
    </w:docPart>
    <w:docPart>
      <w:docPartPr>
        <w:name w:val="43981AD55FC14A7E94D74E4D8B78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99CE-99EC-461F-97F8-235A73FE925F}"/>
      </w:docPartPr>
      <w:docPartBody>
        <w:p w:rsidR="00EB7C07" w:rsidRDefault="0076366F" w:rsidP="0076366F">
          <w:pPr>
            <w:pStyle w:val="43981AD55FC14A7E94D74E4D8B788EED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(Company Name)</w:t>
          </w:r>
        </w:p>
      </w:docPartBody>
    </w:docPart>
    <w:docPart>
      <w:docPartPr>
        <w:name w:val="4F698E86C9E0431C995FD3672CFD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A4A3-9A11-4891-B68D-D8A088AF6CDC}"/>
      </w:docPartPr>
      <w:docPartBody>
        <w:p w:rsidR="00EB7C07" w:rsidRDefault="0076366F" w:rsidP="0076366F">
          <w:pPr>
            <w:pStyle w:val="4F698E86C9E0431C995FD3672CFD4F64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(Phone No.)</w:t>
          </w:r>
        </w:p>
      </w:docPartBody>
    </w:docPart>
    <w:docPart>
      <w:docPartPr>
        <w:name w:val="33569EAB84964D6A9AE907A2495E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451A-A94A-409E-9D6D-5CD9E0E8068D}"/>
      </w:docPartPr>
      <w:docPartBody>
        <w:p w:rsidR="00EB7C07" w:rsidRDefault="0076366F" w:rsidP="0076366F">
          <w:pPr>
            <w:pStyle w:val="33569EAB84964D6A9AE907A2495E3298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(Purpose of Quote)</w:t>
          </w:r>
        </w:p>
      </w:docPartBody>
    </w:docPart>
    <w:docPart>
      <w:docPartPr>
        <w:name w:val="E920F7FE7D994BC08FF544FBF896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A992-E314-4F3A-84DC-B3EFBFD260A9}"/>
      </w:docPartPr>
      <w:docPartBody>
        <w:p w:rsidR="00EB7C07" w:rsidRDefault="0076366F" w:rsidP="0076366F">
          <w:pPr>
            <w:pStyle w:val="E920F7FE7D994BC08FF544FBF896C644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(Email Address)</w:t>
          </w:r>
        </w:p>
      </w:docPartBody>
    </w:docPart>
    <w:docPart>
      <w:docPartPr>
        <w:name w:val="53BCB966AAC94ADB9E8D1456DFE1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E25A-0006-4D33-AC59-7F0AEF3CE771}"/>
      </w:docPartPr>
      <w:docPartBody>
        <w:p w:rsidR="00EB7C07" w:rsidRDefault="0076366F" w:rsidP="0076366F">
          <w:pPr>
            <w:pStyle w:val="53BCB966AAC94ADB9E8D1456DFE17081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(Email Address)</w:t>
          </w:r>
        </w:p>
      </w:docPartBody>
    </w:docPart>
    <w:docPart>
      <w:docPartPr>
        <w:name w:val="3285CE3CFB0A45248DAADE408A59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7C2E-9D9E-488A-B90A-E677768A12B5}"/>
      </w:docPartPr>
      <w:docPartBody>
        <w:p w:rsidR="00EB7C07" w:rsidRDefault="0076366F" w:rsidP="0076366F">
          <w:pPr>
            <w:pStyle w:val="3285CE3CFB0A45248DAADE408A599679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(Contact Number)</w:t>
          </w:r>
        </w:p>
      </w:docPartBody>
    </w:docPart>
    <w:docPart>
      <w:docPartPr>
        <w:name w:val="6D6EDB002923488E8BCFC093E478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AFC6-17B6-479F-BFD0-5CB4670F2721}"/>
      </w:docPartPr>
      <w:docPartBody>
        <w:p w:rsidR="00EB7C07" w:rsidRDefault="0076366F" w:rsidP="0076366F">
          <w:pPr>
            <w:pStyle w:val="6D6EDB002923488E8BCFC093E4780000"/>
          </w:pPr>
          <w:r w:rsidRPr="0030014E">
            <w:rPr>
              <w:rFonts w:asciiTheme="majorBidi" w:hAnsiTheme="majorBidi" w:cstheme="majorBidi"/>
              <w:color w:val="E7E0A8"/>
              <w:sz w:val="24"/>
              <w:szCs w:val="24"/>
              <w:shd w:val="clear" w:color="auto" w:fill="FDFCF9"/>
            </w:rPr>
            <w:t>(Sales Representative)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1813CB"/>
    <w:rsid w:val="001F26F7"/>
    <w:rsid w:val="00291FE2"/>
    <w:rsid w:val="00365A0F"/>
    <w:rsid w:val="003D263A"/>
    <w:rsid w:val="004B0F12"/>
    <w:rsid w:val="004D1C24"/>
    <w:rsid w:val="004E5188"/>
    <w:rsid w:val="005579AF"/>
    <w:rsid w:val="005F17AA"/>
    <w:rsid w:val="00695DC8"/>
    <w:rsid w:val="006E1452"/>
    <w:rsid w:val="006E6D36"/>
    <w:rsid w:val="00701AD8"/>
    <w:rsid w:val="0076366F"/>
    <w:rsid w:val="007666F9"/>
    <w:rsid w:val="008009AC"/>
    <w:rsid w:val="008253AA"/>
    <w:rsid w:val="00AA1862"/>
    <w:rsid w:val="00C03856"/>
    <w:rsid w:val="00C20FB1"/>
    <w:rsid w:val="00C366C1"/>
    <w:rsid w:val="00C901A2"/>
    <w:rsid w:val="00CB5008"/>
    <w:rsid w:val="00CC1A38"/>
    <w:rsid w:val="00D02976"/>
    <w:rsid w:val="00D1421A"/>
    <w:rsid w:val="00D27BDB"/>
    <w:rsid w:val="00D27E75"/>
    <w:rsid w:val="00D66BAD"/>
    <w:rsid w:val="00D75495"/>
    <w:rsid w:val="00E5605E"/>
    <w:rsid w:val="00EB7C07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76366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D3C9C8862B342A6AF5D17F9ADDDA683">
    <w:name w:val="AD3C9C8862B342A6AF5D17F9ADDDA683"/>
    <w:rsid w:val="00D27E75"/>
  </w:style>
  <w:style w:type="paragraph" w:customStyle="1" w:styleId="C8BB0AB463D94399A4902B8F9487729A">
    <w:name w:val="C8BB0AB463D94399A4902B8F9487729A"/>
    <w:rsid w:val="00D27E75"/>
  </w:style>
  <w:style w:type="paragraph" w:customStyle="1" w:styleId="17F475D9856C43988597EEE7F83D7676">
    <w:name w:val="17F475D9856C43988597EEE7F83D7676"/>
    <w:rsid w:val="00D27E75"/>
  </w:style>
  <w:style w:type="paragraph" w:customStyle="1" w:styleId="594BB5D698804C9AA2B4BB97C9686E41">
    <w:name w:val="594BB5D698804C9AA2B4BB97C9686E41"/>
    <w:rsid w:val="00D27E75"/>
  </w:style>
  <w:style w:type="paragraph" w:customStyle="1" w:styleId="FE5EEB2FE9E84A2B96D69A5BB7E49B1F">
    <w:name w:val="FE5EEB2FE9E84A2B96D69A5BB7E49B1F"/>
    <w:rsid w:val="00D27E75"/>
  </w:style>
  <w:style w:type="paragraph" w:customStyle="1" w:styleId="884FCFE6758D4EC5B47CADE2354BFC4A">
    <w:name w:val="884FCFE6758D4EC5B47CADE2354BFC4A"/>
    <w:rsid w:val="00D27E75"/>
  </w:style>
  <w:style w:type="paragraph" w:customStyle="1" w:styleId="FB71954654864D0C9B48F62F56277FAD">
    <w:name w:val="FB71954654864D0C9B48F62F56277FAD"/>
    <w:rsid w:val="00D27E75"/>
  </w:style>
  <w:style w:type="paragraph" w:customStyle="1" w:styleId="E6B013A0DADC4D1E804997273FB8AE1F">
    <w:name w:val="E6B013A0DADC4D1E804997273FB8AE1F"/>
    <w:rsid w:val="00D27E75"/>
  </w:style>
  <w:style w:type="paragraph" w:customStyle="1" w:styleId="C423D2DE1B9D483FA11530C01720DAF5">
    <w:name w:val="C423D2DE1B9D483FA11530C01720DAF5"/>
    <w:rsid w:val="00D27E75"/>
  </w:style>
  <w:style w:type="paragraph" w:customStyle="1" w:styleId="5E09DE42885849B2823FA3E27B63CDC5">
    <w:name w:val="5E09DE42885849B2823FA3E27B63CDC5"/>
    <w:rsid w:val="00D27E75"/>
  </w:style>
  <w:style w:type="paragraph" w:customStyle="1" w:styleId="450CC9C0E0C3474BAFC2363ED216B59B">
    <w:name w:val="450CC9C0E0C3474BAFC2363ED216B59B"/>
    <w:rsid w:val="00D27E75"/>
  </w:style>
  <w:style w:type="paragraph" w:customStyle="1" w:styleId="EA92E1D253B14F8FB893C50E252A9692">
    <w:name w:val="EA92E1D253B14F8FB893C50E252A9692"/>
    <w:rsid w:val="00D27E75"/>
  </w:style>
  <w:style w:type="paragraph" w:customStyle="1" w:styleId="26097894431148B484E7F1B5F5720FCB">
    <w:name w:val="26097894431148B484E7F1B5F5720FCB"/>
    <w:rsid w:val="00D27E75"/>
  </w:style>
  <w:style w:type="paragraph" w:customStyle="1" w:styleId="B9EB2D7448E541C28FB5A2AD84D18640">
    <w:name w:val="B9EB2D7448E541C28FB5A2AD84D18640"/>
    <w:rsid w:val="00D27E75"/>
  </w:style>
  <w:style w:type="paragraph" w:customStyle="1" w:styleId="9CF583FEE1DF4019A048C528238A882F">
    <w:name w:val="9CF583FEE1DF4019A048C528238A882F"/>
    <w:rsid w:val="00D27E75"/>
  </w:style>
  <w:style w:type="paragraph" w:customStyle="1" w:styleId="81D80B131E5B4C4CAAECDE83F82572B4">
    <w:name w:val="81D80B131E5B4C4CAAECDE83F82572B4"/>
    <w:rsid w:val="00D27E75"/>
  </w:style>
  <w:style w:type="paragraph" w:customStyle="1" w:styleId="C0A7F27F283F4594BFC6E10056F7804A">
    <w:name w:val="C0A7F27F283F4594BFC6E10056F7804A"/>
    <w:rsid w:val="00D27E75"/>
  </w:style>
  <w:style w:type="paragraph" w:customStyle="1" w:styleId="F9FB1B3098924EE3A467E42220E1D3B1">
    <w:name w:val="F9FB1B3098924EE3A467E42220E1D3B1"/>
    <w:rsid w:val="00D27E75"/>
  </w:style>
  <w:style w:type="paragraph" w:customStyle="1" w:styleId="C4894D32000C40238C4F4BC980B58CB9">
    <w:name w:val="C4894D32000C40238C4F4BC980B58CB9"/>
    <w:rsid w:val="00D27E75"/>
  </w:style>
  <w:style w:type="paragraph" w:customStyle="1" w:styleId="7E306203D34A48FEB1C8497A982E2B9E">
    <w:name w:val="7E306203D34A48FEB1C8497A982E2B9E"/>
    <w:rsid w:val="00D27E75"/>
  </w:style>
  <w:style w:type="paragraph" w:customStyle="1" w:styleId="3D688D853DA64EC3B847ECB2DB945588">
    <w:name w:val="3D688D853DA64EC3B847ECB2DB945588"/>
    <w:rsid w:val="00D27E75"/>
  </w:style>
  <w:style w:type="paragraph" w:customStyle="1" w:styleId="DA59B169244C49FC9A0F54ABD3931081">
    <w:name w:val="DA59B169244C49FC9A0F54ABD3931081"/>
    <w:rsid w:val="00D27E75"/>
  </w:style>
  <w:style w:type="paragraph" w:customStyle="1" w:styleId="784085F34E7D45AF862F7FBD046A2D15">
    <w:name w:val="784085F34E7D45AF862F7FBD046A2D15"/>
    <w:rsid w:val="00D27E75"/>
  </w:style>
  <w:style w:type="paragraph" w:customStyle="1" w:styleId="CD14674BC31C4CBB904E696DFA33D3ED">
    <w:name w:val="CD14674BC31C4CBB904E696DFA33D3ED"/>
    <w:rsid w:val="00D27E75"/>
  </w:style>
  <w:style w:type="paragraph" w:customStyle="1" w:styleId="5B9FBEED0E1F427B82278BBB4112811C">
    <w:name w:val="5B9FBEED0E1F427B82278BBB4112811C"/>
    <w:rsid w:val="00D27E75"/>
  </w:style>
  <w:style w:type="paragraph" w:customStyle="1" w:styleId="6F4C228DF9C94D71B2743988D2700ED8">
    <w:name w:val="6F4C228DF9C94D71B2743988D2700ED8"/>
    <w:rsid w:val="00D27E75"/>
  </w:style>
  <w:style w:type="paragraph" w:customStyle="1" w:styleId="E32B68393D5D41AE9679C9DF5EEE59D43">
    <w:name w:val="E32B68393D5D41AE9679C9DF5EEE59D43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3">
    <w:name w:val="4E894FD495B344B782594E1057178C943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2">
    <w:name w:val="794279D398DB49148A2B9DD72D8FB9C12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2">
    <w:name w:val="29799C29056D417280C399C82CC22CAA2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2">
    <w:name w:val="9FB2223F132446B097CBDD0231B18E492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2">
    <w:name w:val="A02A8983F90B49F8A474D097641266AF2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1">
    <w:name w:val="C0A7F27F283F4594BFC6E10056F7804A1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1">
    <w:name w:val="F9FB1B3098924EE3A467E42220E1D3B11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1">
    <w:name w:val="C4894D32000C40238C4F4BC980B58CB91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1">
    <w:name w:val="7E306203D34A48FEB1C8497A982E2B9E1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1">
    <w:name w:val="3D688D853DA64EC3B847ECB2DB9455881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">
    <w:name w:val="42E204F3E3904AE6A180F62441211813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1">
    <w:name w:val="6F4C228DF9C94D71B2743988D2700ED81"/>
    <w:rsid w:val="00D27E75"/>
    <w:pPr>
      <w:spacing w:after="300" w:line="276" w:lineRule="auto"/>
    </w:pPr>
    <w:rPr>
      <w:rFonts w:eastAsiaTheme="minorHAnsi"/>
    </w:rPr>
  </w:style>
  <w:style w:type="paragraph" w:customStyle="1" w:styleId="CD14674BC31C4CBB904E696DFA33D3ED1">
    <w:name w:val="CD14674BC31C4CBB904E696DFA33D3ED1"/>
    <w:rsid w:val="00D27E75"/>
    <w:pPr>
      <w:spacing w:after="300" w:line="276" w:lineRule="auto"/>
    </w:pPr>
    <w:rPr>
      <w:rFonts w:eastAsiaTheme="minorHAnsi"/>
    </w:rPr>
  </w:style>
  <w:style w:type="paragraph" w:customStyle="1" w:styleId="5B9FBEED0E1F427B82278BBB4112811C1">
    <w:name w:val="5B9FBEED0E1F427B82278BBB4112811C1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">
    <w:name w:val="C13CC90F963642E3BEC8C2704DC52828"/>
    <w:rsid w:val="00D27E75"/>
  </w:style>
  <w:style w:type="paragraph" w:customStyle="1" w:styleId="8C1847E03DC24F109A93DE10E11D3838">
    <w:name w:val="8C1847E03DC24F109A93DE10E11D3838"/>
    <w:rsid w:val="00D27E75"/>
  </w:style>
  <w:style w:type="paragraph" w:customStyle="1" w:styleId="E32B68393D5D41AE9679C9DF5EEE59D44">
    <w:name w:val="E32B68393D5D41AE9679C9DF5EEE59D44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3">
    <w:name w:val="794279D398DB49148A2B9DD72D8FB9C13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3">
    <w:name w:val="29799C29056D417280C399C82CC22CAA3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3">
    <w:name w:val="9FB2223F132446B097CBDD0231B18E493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3">
    <w:name w:val="A02A8983F90B49F8A474D097641266AF3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2">
    <w:name w:val="C0A7F27F283F4594BFC6E10056F7804A2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2">
    <w:name w:val="F9FB1B3098924EE3A467E42220E1D3B12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2">
    <w:name w:val="C4894D32000C40238C4F4BC980B58CB92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2">
    <w:name w:val="7E306203D34A48FEB1C8497A982E2B9E2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2">
    <w:name w:val="3D688D853DA64EC3B847ECB2DB9455882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1">
    <w:name w:val="42E204F3E3904AE6A180F624412118131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2">
    <w:name w:val="6F4C228DF9C94D71B2743988D2700ED82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1">
    <w:name w:val="C13CC90F963642E3BEC8C2704DC528281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1">
    <w:name w:val="8C1847E03DC24F109A93DE10E11D38381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5">
    <w:name w:val="E32B68393D5D41AE9679C9DF5EEE59D45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4">
    <w:name w:val="794279D398DB49148A2B9DD72D8FB9C14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4">
    <w:name w:val="29799C29056D417280C399C82CC22CAA4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4">
    <w:name w:val="9FB2223F132446B097CBDD0231B18E494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4">
    <w:name w:val="A02A8983F90B49F8A474D097641266AF4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3">
    <w:name w:val="C0A7F27F283F4594BFC6E10056F7804A3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3">
    <w:name w:val="F9FB1B3098924EE3A467E42220E1D3B13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3">
    <w:name w:val="C4894D32000C40238C4F4BC980B58CB93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3">
    <w:name w:val="7E306203D34A48FEB1C8497A982E2B9E3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3">
    <w:name w:val="3D688D853DA64EC3B847ECB2DB9455883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2">
    <w:name w:val="42E204F3E3904AE6A180F624412118132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3">
    <w:name w:val="6F4C228DF9C94D71B2743988D2700ED83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2">
    <w:name w:val="C13CC90F963642E3BEC8C2704DC528282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2">
    <w:name w:val="8C1847E03DC24F109A93DE10E11D38382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6">
    <w:name w:val="E32B68393D5D41AE9679C9DF5EEE59D46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5">
    <w:name w:val="794279D398DB49148A2B9DD72D8FB9C15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5">
    <w:name w:val="29799C29056D417280C399C82CC22CAA5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5">
    <w:name w:val="9FB2223F132446B097CBDD0231B18E495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5">
    <w:name w:val="A02A8983F90B49F8A474D097641266AF5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4">
    <w:name w:val="C0A7F27F283F4594BFC6E10056F7804A4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4">
    <w:name w:val="F9FB1B3098924EE3A467E42220E1D3B14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4">
    <w:name w:val="C4894D32000C40238C4F4BC980B58CB94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4">
    <w:name w:val="7E306203D34A48FEB1C8497A982E2B9E4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4">
    <w:name w:val="3D688D853DA64EC3B847ECB2DB9455884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3">
    <w:name w:val="42E204F3E3904AE6A180F624412118133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4">
    <w:name w:val="6F4C228DF9C94D71B2743988D2700ED84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3">
    <w:name w:val="C13CC90F963642E3BEC8C2704DC528283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3">
    <w:name w:val="8C1847E03DC24F109A93DE10E11D38383"/>
    <w:rsid w:val="00D27E75"/>
    <w:pPr>
      <w:spacing w:after="300" w:line="276" w:lineRule="auto"/>
    </w:pPr>
    <w:rPr>
      <w:rFonts w:eastAsiaTheme="minorHAnsi"/>
    </w:rPr>
  </w:style>
  <w:style w:type="paragraph" w:customStyle="1" w:styleId="12943AB4E13A4031A525F8EB60C2A157">
    <w:name w:val="12943AB4E13A4031A525F8EB60C2A157"/>
    <w:rsid w:val="00D27E75"/>
  </w:style>
  <w:style w:type="paragraph" w:customStyle="1" w:styleId="06E73E34737B46DCB184C66D47A080B0">
    <w:name w:val="06E73E34737B46DCB184C66D47A080B0"/>
    <w:rsid w:val="00D27E75"/>
  </w:style>
  <w:style w:type="paragraph" w:customStyle="1" w:styleId="638DC90571C54AB89D51F94A61F266B4">
    <w:name w:val="638DC90571C54AB89D51F94A61F266B4"/>
    <w:rsid w:val="00D27E75"/>
  </w:style>
  <w:style w:type="paragraph" w:customStyle="1" w:styleId="4F163A4FD21347A58D64AB1318E07C22">
    <w:name w:val="4F163A4FD21347A58D64AB1318E07C22"/>
    <w:rsid w:val="00D27E75"/>
  </w:style>
  <w:style w:type="paragraph" w:customStyle="1" w:styleId="6F7909DB452B4D0BA945D9703BCFB519">
    <w:name w:val="6F7909DB452B4D0BA945D9703BCFB519"/>
    <w:rsid w:val="00D27E75"/>
  </w:style>
  <w:style w:type="paragraph" w:customStyle="1" w:styleId="27EB1878C407401CAF98073899912079">
    <w:name w:val="27EB1878C407401CAF98073899912079"/>
    <w:rsid w:val="00D27E75"/>
  </w:style>
  <w:style w:type="paragraph" w:customStyle="1" w:styleId="DFED35FA6B9943D2B85C5D4BCAA3D0CA">
    <w:name w:val="DFED35FA6B9943D2B85C5D4BCAA3D0CA"/>
    <w:rsid w:val="00D27E75"/>
  </w:style>
  <w:style w:type="paragraph" w:customStyle="1" w:styleId="DB1F92E2CA7547B99640E3AAA75C9A18">
    <w:name w:val="DB1F92E2CA7547B99640E3AAA75C9A18"/>
    <w:rsid w:val="00D27E75"/>
  </w:style>
  <w:style w:type="paragraph" w:customStyle="1" w:styleId="E1C71C1D07784C3494D3033D84935840">
    <w:name w:val="E1C71C1D07784C3494D3033D84935840"/>
    <w:rsid w:val="00D27E75"/>
  </w:style>
  <w:style w:type="paragraph" w:customStyle="1" w:styleId="87B3A2F518B04882BDBC2093D2ABC67E">
    <w:name w:val="87B3A2F518B04882BDBC2093D2ABC67E"/>
    <w:rsid w:val="00D27E75"/>
  </w:style>
  <w:style w:type="paragraph" w:customStyle="1" w:styleId="89C85120C4724895B0D58A7DB3071C15">
    <w:name w:val="89C85120C4724895B0D58A7DB3071C15"/>
    <w:rsid w:val="00D27E75"/>
  </w:style>
  <w:style w:type="paragraph" w:customStyle="1" w:styleId="44BE12222430427B968C4EC595170EED">
    <w:name w:val="44BE12222430427B968C4EC595170EED"/>
    <w:rsid w:val="00D27E75"/>
  </w:style>
  <w:style w:type="paragraph" w:customStyle="1" w:styleId="383E62B57A5D4B619CDB30124C9F75B6">
    <w:name w:val="383E62B57A5D4B619CDB30124C9F75B6"/>
    <w:rsid w:val="00D27E75"/>
  </w:style>
  <w:style w:type="paragraph" w:customStyle="1" w:styleId="A5AFE37936AE4B888D9F78EAE00ABCA1">
    <w:name w:val="A5AFE37936AE4B888D9F78EAE00ABCA1"/>
    <w:rsid w:val="00D27E75"/>
  </w:style>
  <w:style w:type="paragraph" w:customStyle="1" w:styleId="4EE465AF2BF749F4A9529D41F9CD9FF4">
    <w:name w:val="4EE465AF2BF749F4A9529D41F9CD9FF4"/>
    <w:rsid w:val="00D27E75"/>
  </w:style>
  <w:style w:type="paragraph" w:customStyle="1" w:styleId="472A6CA32B3849FC9BAF4817CFE520C8">
    <w:name w:val="472A6CA32B3849FC9BAF4817CFE520C8"/>
    <w:rsid w:val="00D27E75"/>
  </w:style>
  <w:style w:type="paragraph" w:customStyle="1" w:styleId="7F0380FFF9DC4FEBB8F9EBB4521314AC">
    <w:name w:val="7F0380FFF9DC4FEBB8F9EBB4521314AC"/>
    <w:rsid w:val="00D27E75"/>
  </w:style>
  <w:style w:type="paragraph" w:customStyle="1" w:styleId="7ABD6B19943C4B7795036CB121D908A7">
    <w:name w:val="7ABD6B19943C4B7795036CB121D908A7"/>
    <w:rsid w:val="00D27E75"/>
  </w:style>
  <w:style w:type="paragraph" w:customStyle="1" w:styleId="7D406DADDB9A4158B4792AFEB945A4D9">
    <w:name w:val="7D406DADDB9A4158B4792AFEB945A4D9"/>
    <w:rsid w:val="00D27E75"/>
  </w:style>
  <w:style w:type="paragraph" w:customStyle="1" w:styleId="4C1DA2C1DC3C4781809F1E632C83A086">
    <w:name w:val="4C1DA2C1DC3C4781809F1E632C83A086"/>
    <w:rsid w:val="00D27E75"/>
  </w:style>
  <w:style w:type="paragraph" w:customStyle="1" w:styleId="E32B68393D5D41AE9679C9DF5EEE59D47">
    <w:name w:val="E32B68393D5D41AE9679C9DF5EEE59D47"/>
    <w:rsid w:val="00D27E75"/>
    <w:pPr>
      <w:spacing w:after="300" w:line="276" w:lineRule="auto"/>
    </w:pPr>
    <w:rPr>
      <w:rFonts w:eastAsiaTheme="minorHAnsi"/>
    </w:rPr>
  </w:style>
  <w:style w:type="paragraph" w:customStyle="1" w:styleId="A882143B96DD43D89D2AEE8DB8EB31B4">
    <w:name w:val="A882143B96DD43D89D2AEE8DB8EB31B4"/>
    <w:rsid w:val="00D27E75"/>
    <w:pPr>
      <w:spacing w:after="300" w:line="276" w:lineRule="auto"/>
    </w:pPr>
    <w:rPr>
      <w:rFonts w:eastAsiaTheme="minorHAnsi"/>
    </w:rPr>
  </w:style>
  <w:style w:type="paragraph" w:customStyle="1" w:styleId="FD0C7EDED0074483942CE797D0DF6293">
    <w:name w:val="FD0C7EDED0074483942CE797D0DF6293"/>
    <w:rsid w:val="00D27E75"/>
    <w:pPr>
      <w:spacing w:after="300" w:line="276" w:lineRule="auto"/>
    </w:pPr>
    <w:rPr>
      <w:rFonts w:eastAsiaTheme="minorHAnsi"/>
    </w:rPr>
  </w:style>
  <w:style w:type="paragraph" w:customStyle="1" w:styleId="58A5A4196E2648D690E5A1FEBD5E9659">
    <w:name w:val="58A5A4196E2648D690E5A1FEBD5E9659"/>
    <w:rsid w:val="00D27E75"/>
    <w:pPr>
      <w:spacing w:after="300" w:line="276" w:lineRule="auto"/>
    </w:pPr>
    <w:rPr>
      <w:rFonts w:eastAsiaTheme="minorHAnsi"/>
    </w:rPr>
  </w:style>
  <w:style w:type="paragraph" w:customStyle="1" w:styleId="12943AB4E13A4031A525F8EB60C2A1571">
    <w:name w:val="12943AB4E13A4031A525F8EB60C2A1571"/>
    <w:rsid w:val="00D27E75"/>
    <w:pPr>
      <w:spacing w:after="300" w:line="276" w:lineRule="auto"/>
    </w:pPr>
    <w:rPr>
      <w:rFonts w:eastAsiaTheme="minorHAnsi"/>
    </w:rPr>
  </w:style>
  <w:style w:type="paragraph" w:customStyle="1" w:styleId="87B3A2F518B04882BDBC2093D2ABC67E1">
    <w:name w:val="87B3A2F518B04882BDBC2093D2ABC67E1"/>
    <w:rsid w:val="00D27E75"/>
    <w:pPr>
      <w:spacing w:after="300" w:line="276" w:lineRule="auto"/>
    </w:pPr>
    <w:rPr>
      <w:rFonts w:eastAsiaTheme="minorHAnsi"/>
    </w:rPr>
  </w:style>
  <w:style w:type="paragraph" w:customStyle="1" w:styleId="7D406DADDB9A4158B4792AFEB945A4D91">
    <w:name w:val="7D406DADDB9A4158B4792AFEB945A4D91"/>
    <w:rsid w:val="00D27E75"/>
    <w:pPr>
      <w:spacing w:after="300" w:line="276" w:lineRule="auto"/>
    </w:pPr>
    <w:rPr>
      <w:rFonts w:eastAsiaTheme="minorHAnsi"/>
    </w:rPr>
  </w:style>
  <w:style w:type="paragraph" w:customStyle="1" w:styleId="4C1DA2C1DC3C4781809F1E632C83A0861">
    <w:name w:val="4C1DA2C1DC3C4781809F1E632C83A0861"/>
    <w:rsid w:val="00D27E75"/>
    <w:pPr>
      <w:spacing w:after="300" w:line="276" w:lineRule="auto"/>
    </w:pPr>
    <w:rPr>
      <w:rFonts w:eastAsiaTheme="minorHAnsi"/>
    </w:rPr>
  </w:style>
  <w:style w:type="paragraph" w:customStyle="1" w:styleId="DE3276F65C684DFBB2E387D48BE77C3F">
    <w:name w:val="DE3276F65C684DFBB2E387D48BE77C3F"/>
    <w:rsid w:val="00D27E75"/>
    <w:pPr>
      <w:spacing w:after="300" w:line="276" w:lineRule="auto"/>
    </w:pPr>
    <w:rPr>
      <w:rFonts w:eastAsiaTheme="minorHAnsi"/>
    </w:rPr>
  </w:style>
  <w:style w:type="paragraph" w:customStyle="1" w:styleId="89C85120C4724895B0D58A7DB3071C151">
    <w:name w:val="89C85120C4724895B0D58A7DB3071C151"/>
    <w:rsid w:val="00D27E75"/>
    <w:pPr>
      <w:spacing w:after="300" w:line="276" w:lineRule="auto"/>
    </w:pPr>
    <w:rPr>
      <w:rFonts w:eastAsiaTheme="minorHAnsi"/>
    </w:rPr>
  </w:style>
  <w:style w:type="paragraph" w:customStyle="1" w:styleId="E8DD3479357D458DB7ACF981794CA080">
    <w:name w:val="E8DD3479357D458DB7ACF981794CA080"/>
    <w:rsid w:val="00D27E75"/>
    <w:pPr>
      <w:spacing w:after="300" w:line="276" w:lineRule="auto"/>
    </w:pPr>
    <w:rPr>
      <w:rFonts w:eastAsiaTheme="minorHAnsi"/>
    </w:rPr>
  </w:style>
  <w:style w:type="paragraph" w:customStyle="1" w:styleId="44BE12222430427B968C4EC595170EED1">
    <w:name w:val="44BE12222430427B968C4EC595170EED1"/>
    <w:rsid w:val="00D27E75"/>
    <w:pPr>
      <w:spacing w:after="300" w:line="276" w:lineRule="auto"/>
    </w:pPr>
    <w:rPr>
      <w:rFonts w:eastAsiaTheme="minorHAnsi"/>
    </w:rPr>
  </w:style>
  <w:style w:type="paragraph" w:customStyle="1" w:styleId="383E62B57A5D4B619CDB30124C9F75B61">
    <w:name w:val="383E62B57A5D4B619CDB30124C9F75B61"/>
    <w:rsid w:val="00D27E75"/>
    <w:pPr>
      <w:spacing w:after="300" w:line="276" w:lineRule="auto"/>
    </w:pPr>
    <w:rPr>
      <w:rFonts w:eastAsiaTheme="minorHAnsi"/>
    </w:rPr>
  </w:style>
  <w:style w:type="paragraph" w:customStyle="1" w:styleId="A5AFE37936AE4B888D9F78EAE00ABCA11">
    <w:name w:val="A5AFE37936AE4B888D9F78EAE00ABCA11"/>
    <w:rsid w:val="00D27E75"/>
    <w:pPr>
      <w:spacing w:after="300" w:line="276" w:lineRule="auto"/>
    </w:pPr>
    <w:rPr>
      <w:rFonts w:eastAsiaTheme="minorHAnsi"/>
    </w:rPr>
  </w:style>
  <w:style w:type="paragraph" w:customStyle="1" w:styleId="4EE465AF2BF749F4A9529D41F9CD9FF41">
    <w:name w:val="4EE465AF2BF749F4A9529D41F9CD9FF41"/>
    <w:rsid w:val="00D27E75"/>
    <w:pPr>
      <w:spacing w:after="300" w:line="276" w:lineRule="auto"/>
    </w:pPr>
    <w:rPr>
      <w:rFonts w:eastAsiaTheme="minorHAnsi"/>
    </w:rPr>
  </w:style>
  <w:style w:type="paragraph" w:customStyle="1" w:styleId="472A6CA32B3849FC9BAF4817CFE520C81">
    <w:name w:val="472A6CA32B3849FC9BAF4817CFE520C81"/>
    <w:rsid w:val="00D27E75"/>
    <w:pPr>
      <w:spacing w:after="300" w:line="276" w:lineRule="auto"/>
    </w:pPr>
    <w:rPr>
      <w:rFonts w:eastAsiaTheme="minorHAnsi"/>
    </w:rPr>
  </w:style>
  <w:style w:type="paragraph" w:customStyle="1" w:styleId="7F0380FFF9DC4FEBB8F9EBB4521314AC1">
    <w:name w:val="7F0380FFF9DC4FEBB8F9EBB4521314AC1"/>
    <w:rsid w:val="00D27E75"/>
    <w:pPr>
      <w:spacing w:after="300" w:line="276" w:lineRule="auto"/>
    </w:pPr>
    <w:rPr>
      <w:rFonts w:eastAsiaTheme="minorHAnsi"/>
    </w:rPr>
  </w:style>
  <w:style w:type="paragraph" w:customStyle="1" w:styleId="7ABD6B19943C4B7795036CB121D908A71">
    <w:name w:val="7ABD6B19943C4B7795036CB121D908A71"/>
    <w:rsid w:val="00D27E75"/>
    <w:pPr>
      <w:spacing w:after="300" w:line="276" w:lineRule="auto"/>
    </w:pPr>
    <w:rPr>
      <w:rFonts w:eastAsiaTheme="minorHAnsi"/>
    </w:rPr>
  </w:style>
  <w:style w:type="paragraph" w:customStyle="1" w:styleId="42B51D8B8B4C4C129FD1A2458DC1C318">
    <w:name w:val="42B51D8B8B4C4C129FD1A2458DC1C318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8">
    <w:name w:val="E32B68393D5D41AE9679C9DF5EEE59D48"/>
    <w:rsid w:val="00D27E75"/>
    <w:pPr>
      <w:spacing w:after="300" w:line="276" w:lineRule="auto"/>
    </w:pPr>
    <w:rPr>
      <w:rFonts w:eastAsiaTheme="minorHAnsi"/>
    </w:rPr>
  </w:style>
  <w:style w:type="paragraph" w:customStyle="1" w:styleId="A882143B96DD43D89D2AEE8DB8EB31B41">
    <w:name w:val="A882143B96DD43D89D2AEE8DB8EB31B41"/>
    <w:rsid w:val="00D27E75"/>
    <w:pPr>
      <w:spacing w:after="300" w:line="276" w:lineRule="auto"/>
    </w:pPr>
    <w:rPr>
      <w:rFonts w:eastAsiaTheme="minorHAnsi"/>
    </w:rPr>
  </w:style>
  <w:style w:type="paragraph" w:customStyle="1" w:styleId="FD0C7EDED0074483942CE797D0DF62931">
    <w:name w:val="FD0C7EDED0074483942CE797D0DF62931"/>
    <w:rsid w:val="00D27E75"/>
    <w:pPr>
      <w:spacing w:after="300" w:line="276" w:lineRule="auto"/>
    </w:pPr>
    <w:rPr>
      <w:rFonts w:eastAsiaTheme="minorHAnsi"/>
    </w:rPr>
  </w:style>
  <w:style w:type="paragraph" w:customStyle="1" w:styleId="58A5A4196E2648D690E5A1FEBD5E96591">
    <w:name w:val="58A5A4196E2648D690E5A1FEBD5E96591"/>
    <w:rsid w:val="00D27E75"/>
    <w:pPr>
      <w:spacing w:after="300" w:line="276" w:lineRule="auto"/>
    </w:pPr>
    <w:rPr>
      <w:rFonts w:eastAsiaTheme="minorHAnsi"/>
    </w:rPr>
  </w:style>
  <w:style w:type="paragraph" w:customStyle="1" w:styleId="12943AB4E13A4031A525F8EB60C2A1572">
    <w:name w:val="12943AB4E13A4031A525F8EB60C2A1572"/>
    <w:rsid w:val="00D27E75"/>
    <w:pPr>
      <w:spacing w:after="300" w:line="276" w:lineRule="auto"/>
    </w:pPr>
    <w:rPr>
      <w:rFonts w:eastAsiaTheme="minorHAnsi"/>
    </w:rPr>
  </w:style>
  <w:style w:type="paragraph" w:customStyle="1" w:styleId="87B3A2F518B04882BDBC2093D2ABC67E2">
    <w:name w:val="87B3A2F518B04882BDBC2093D2ABC67E2"/>
    <w:rsid w:val="00D27E75"/>
    <w:pPr>
      <w:spacing w:after="300" w:line="276" w:lineRule="auto"/>
    </w:pPr>
    <w:rPr>
      <w:rFonts w:eastAsiaTheme="minorHAnsi"/>
    </w:rPr>
  </w:style>
  <w:style w:type="paragraph" w:customStyle="1" w:styleId="7D406DADDB9A4158B4792AFEB945A4D92">
    <w:name w:val="7D406DADDB9A4158B4792AFEB945A4D92"/>
    <w:rsid w:val="00D27E75"/>
    <w:pPr>
      <w:spacing w:after="300" w:line="276" w:lineRule="auto"/>
    </w:pPr>
    <w:rPr>
      <w:rFonts w:eastAsiaTheme="minorHAnsi"/>
    </w:rPr>
  </w:style>
  <w:style w:type="paragraph" w:customStyle="1" w:styleId="4C1DA2C1DC3C4781809F1E632C83A0862">
    <w:name w:val="4C1DA2C1DC3C4781809F1E632C83A0862"/>
    <w:rsid w:val="00D27E75"/>
    <w:pPr>
      <w:spacing w:after="300" w:line="276" w:lineRule="auto"/>
    </w:pPr>
    <w:rPr>
      <w:rFonts w:eastAsiaTheme="minorHAnsi"/>
    </w:rPr>
  </w:style>
  <w:style w:type="paragraph" w:customStyle="1" w:styleId="DE3276F65C684DFBB2E387D48BE77C3F1">
    <w:name w:val="DE3276F65C684DFBB2E387D48BE77C3F1"/>
    <w:rsid w:val="00D27E75"/>
    <w:pPr>
      <w:spacing w:after="300" w:line="276" w:lineRule="auto"/>
    </w:pPr>
    <w:rPr>
      <w:rFonts w:eastAsiaTheme="minorHAnsi"/>
    </w:rPr>
  </w:style>
  <w:style w:type="paragraph" w:customStyle="1" w:styleId="89C85120C4724895B0D58A7DB3071C152">
    <w:name w:val="89C85120C4724895B0D58A7DB3071C152"/>
    <w:rsid w:val="00D27E75"/>
    <w:pPr>
      <w:spacing w:after="300" w:line="276" w:lineRule="auto"/>
    </w:pPr>
    <w:rPr>
      <w:rFonts w:eastAsiaTheme="minorHAnsi"/>
    </w:rPr>
  </w:style>
  <w:style w:type="paragraph" w:customStyle="1" w:styleId="E8DD3479357D458DB7ACF981794CA0801">
    <w:name w:val="E8DD3479357D458DB7ACF981794CA0801"/>
    <w:rsid w:val="00D27E75"/>
    <w:pPr>
      <w:spacing w:after="300" w:line="276" w:lineRule="auto"/>
    </w:pPr>
    <w:rPr>
      <w:rFonts w:eastAsiaTheme="minorHAnsi"/>
    </w:rPr>
  </w:style>
  <w:style w:type="paragraph" w:customStyle="1" w:styleId="44BE12222430427B968C4EC595170EED2">
    <w:name w:val="44BE12222430427B968C4EC595170EED2"/>
    <w:rsid w:val="00D27E75"/>
    <w:pPr>
      <w:spacing w:after="300" w:line="276" w:lineRule="auto"/>
    </w:pPr>
    <w:rPr>
      <w:rFonts w:eastAsiaTheme="minorHAnsi"/>
    </w:rPr>
  </w:style>
  <w:style w:type="paragraph" w:customStyle="1" w:styleId="383E62B57A5D4B619CDB30124C9F75B62">
    <w:name w:val="383E62B57A5D4B619CDB30124C9F75B62"/>
    <w:rsid w:val="00D27E75"/>
    <w:pPr>
      <w:spacing w:after="300" w:line="276" w:lineRule="auto"/>
    </w:pPr>
    <w:rPr>
      <w:rFonts w:eastAsiaTheme="minorHAnsi"/>
    </w:rPr>
  </w:style>
  <w:style w:type="paragraph" w:customStyle="1" w:styleId="A5AFE37936AE4B888D9F78EAE00ABCA12">
    <w:name w:val="A5AFE37936AE4B888D9F78EAE00ABCA12"/>
    <w:rsid w:val="00D27E75"/>
    <w:pPr>
      <w:spacing w:after="300" w:line="276" w:lineRule="auto"/>
    </w:pPr>
    <w:rPr>
      <w:rFonts w:eastAsiaTheme="minorHAnsi"/>
    </w:rPr>
  </w:style>
  <w:style w:type="paragraph" w:customStyle="1" w:styleId="4EE465AF2BF749F4A9529D41F9CD9FF42">
    <w:name w:val="4EE465AF2BF749F4A9529D41F9CD9FF42"/>
    <w:rsid w:val="00D27E75"/>
    <w:pPr>
      <w:spacing w:after="300" w:line="276" w:lineRule="auto"/>
    </w:pPr>
    <w:rPr>
      <w:rFonts w:eastAsiaTheme="minorHAnsi"/>
    </w:rPr>
  </w:style>
  <w:style w:type="paragraph" w:customStyle="1" w:styleId="472A6CA32B3849FC9BAF4817CFE520C82">
    <w:name w:val="472A6CA32B3849FC9BAF4817CFE520C82"/>
    <w:rsid w:val="00D27E75"/>
    <w:pPr>
      <w:spacing w:after="300" w:line="276" w:lineRule="auto"/>
    </w:pPr>
    <w:rPr>
      <w:rFonts w:eastAsiaTheme="minorHAnsi"/>
    </w:rPr>
  </w:style>
  <w:style w:type="paragraph" w:customStyle="1" w:styleId="7F0380FFF9DC4FEBB8F9EBB4521314AC2">
    <w:name w:val="7F0380FFF9DC4FEBB8F9EBB4521314AC2"/>
    <w:rsid w:val="00D27E75"/>
    <w:pPr>
      <w:spacing w:after="300" w:line="276" w:lineRule="auto"/>
    </w:pPr>
    <w:rPr>
      <w:rFonts w:eastAsiaTheme="minorHAnsi"/>
    </w:rPr>
  </w:style>
  <w:style w:type="paragraph" w:customStyle="1" w:styleId="7ABD6B19943C4B7795036CB121D908A72">
    <w:name w:val="7ABD6B19943C4B7795036CB121D908A72"/>
    <w:rsid w:val="00D27E75"/>
    <w:pPr>
      <w:spacing w:after="300" w:line="276" w:lineRule="auto"/>
    </w:pPr>
    <w:rPr>
      <w:rFonts w:eastAsiaTheme="minorHAnsi"/>
    </w:rPr>
  </w:style>
  <w:style w:type="paragraph" w:customStyle="1" w:styleId="42B51D8B8B4C4C129FD1A2458DC1C3181">
    <w:name w:val="42B51D8B8B4C4C129FD1A2458DC1C3181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9">
    <w:name w:val="E32B68393D5D41AE9679C9DF5EEE59D49"/>
    <w:rsid w:val="00D27E75"/>
    <w:pPr>
      <w:spacing w:after="300" w:line="276" w:lineRule="auto"/>
    </w:pPr>
    <w:rPr>
      <w:rFonts w:eastAsiaTheme="minorHAnsi"/>
    </w:rPr>
  </w:style>
  <w:style w:type="paragraph" w:customStyle="1" w:styleId="A882143B96DD43D89D2AEE8DB8EB31B42">
    <w:name w:val="A882143B96DD43D89D2AEE8DB8EB31B42"/>
    <w:rsid w:val="00D27E75"/>
    <w:pPr>
      <w:spacing w:after="300" w:line="276" w:lineRule="auto"/>
    </w:pPr>
    <w:rPr>
      <w:rFonts w:eastAsiaTheme="minorHAnsi"/>
    </w:rPr>
  </w:style>
  <w:style w:type="paragraph" w:customStyle="1" w:styleId="FD0C7EDED0074483942CE797D0DF62932">
    <w:name w:val="FD0C7EDED0074483942CE797D0DF62932"/>
    <w:rsid w:val="00D27E75"/>
    <w:pPr>
      <w:spacing w:after="300" w:line="276" w:lineRule="auto"/>
    </w:pPr>
    <w:rPr>
      <w:rFonts w:eastAsiaTheme="minorHAnsi"/>
    </w:rPr>
  </w:style>
  <w:style w:type="paragraph" w:customStyle="1" w:styleId="58A5A4196E2648D690E5A1FEBD5E96592">
    <w:name w:val="58A5A4196E2648D690E5A1FEBD5E96592"/>
    <w:rsid w:val="00D27E75"/>
    <w:pPr>
      <w:spacing w:after="300" w:line="276" w:lineRule="auto"/>
    </w:pPr>
    <w:rPr>
      <w:rFonts w:eastAsiaTheme="minorHAnsi"/>
    </w:rPr>
  </w:style>
  <w:style w:type="paragraph" w:customStyle="1" w:styleId="12943AB4E13A4031A525F8EB60C2A1573">
    <w:name w:val="12943AB4E13A4031A525F8EB60C2A1573"/>
    <w:rsid w:val="00D27E75"/>
    <w:pPr>
      <w:spacing w:after="300" w:line="276" w:lineRule="auto"/>
    </w:pPr>
    <w:rPr>
      <w:rFonts w:eastAsiaTheme="minorHAnsi"/>
    </w:rPr>
  </w:style>
  <w:style w:type="paragraph" w:customStyle="1" w:styleId="87B3A2F518B04882BDBC2093D2ABC67E3">
    <w:name w:val="87B3A2F518B04882BDBC2093D2ABC67E3"/>
    <w:rsid w:val="00D27E75"/>
    <w:pPr>
      <w:spacing w:after="300" w:line="276" w:lineRule="auto"/>
    </w:pPr>
    <w:rPr>
      <w:rFonts w:eastAsiaTheme="minorHAnsi"/>
    </w:rPr>
  </w:style>
  <w:style w:type="paragraph" w:customStyle="1" w:styleId="7D406DADDB9A4158B4792AFEB945A4D93">
    <w:name w:val="7D406DADDB9A4158B4792AFEB945A4D93"/>
    <w:rsid w:val="00D27E75"/>
    <w:pPr>
      <w:spacing w:after="300" w:line="276" w:lineRule="auto"/>
    </w:pPr>
    <w:rPr>
      <w:rFonts w:eastAsiaTheme="minorHAnsi"/>
    </w:rPr>
  </w:style>
  <w:style w:type="paragraph" w:customStyle="1" w:styleId="4C1DA2C1DC3C4781809F1E632C83A0863">
    <w:name w:val="4C1DA2C1DC3C4781809F1E632C83A0863"/>
    <w:rsid w:val="00D27E75"/>
    <w:pPr>
      <w:spacing w:after="300" w:line="276" w:lineRule="auto"/>
    </w:pPr>
    <w:rPr>
      <w:rFonts w:eastAsiaTheme="minorHAnsi"/>
    </w:rPr>
  </w:style>
  <w:style w:type="paragraph" w:customStyle="1" w:styleId="DE3276F65C684DFBB2E387D48BE77C3F2">
    <w:name w:val="DE3276F65C684DFBB2E387D48BE77C3F2"/>
    <w:rsid w:val="00D27E75"/>
    <w:pPr>
      <w:spacing w:after="300" w:line="276" w:lineRule="auto"/>
    </w:pPr>
    <w:rPr>
      <w:rFonts w:eastAsiaTheme="minorHAnsi"/>
    </w:rPr>
  </w:style>
  <w:style w:type="paragraph" w:customStyle="1" w:styleId="89C85120C4724895B0D58A7DB3071C153">
    <w:name w:val="89C85120C4724895B0D58A7DB3071C153"/>
    <w:rsid w:val="00D27E75"/>
    <w:pPr>
      <w:spacing w:after="300" w:line="276" w:lineRule="auto"/>
    </w:pPr>
    <w:rPr>
      <w:rFonts w:eastAsiaTheme="minorHAnsi"/>
    </w:rPr>
  </w:style>
  <w:style w:type="paragraph" w:customStyle="1" w:styleId="E8DD3479357D458DB7ACF981794CA0802">
    <w:name w:val="E8DD3479357D458DB7ACF981794CA0802"/>
    <w:rsid w:val="00D27E75"/>
    <w:pPr>
      <w:spacing w:after="300" w:line="276" w:lineRule="auto"/>
    </w:pPr>
    <w:rPr>
      <w:rFonts w:eastAsiaTheme="minorHAnsi"/>
    </w:rPr>
  </w:style>
  <w:style w:type="paragraph" w:customStyle="1" w:styleId="44BE12222430427B968C4EC595170EED3">
    <w:name w:val="44BE12222430427B968C4EC595170EED3"/>
    <w:rsid w:val="00D27E75"/>
    <w:pPr>
      <w:spacing w:after="300" w:line="276" w:lineRule="auto"/>
    </w:pPr>
    <w:rPr>
      <w:rFonts w:eastAsiaTheme="minorHAnsi"/>
    </w:rPr>
  </w:style>
  <w:style w:type="paragraph" w:customStyle="1" w:styleId="383E62B57A5D4B619CDB30124C9F75B63">
    <w:name w:val="383E62B57A5D4B619CDB30124C9F75B63"/>
    <w:rsid w:val="00D27E75"/>
    <w:pPr>
      <w:spacing w:after="300" w:line="276" w:lineRule="auto"/>
    </w:pPr>
    <w:rPr>
      <w:rFonts w:eastAsiaTheme="minorHAnsi"/>
    </w:rPr>
  </w:style>
  <w:style w:type="paragraph" w:customStyle="1" w:styleId="A5AFE37936AE4B888D9F78EAE00ABCA13">
    <w:name w:val="A5AFE37936AE4B888D9F78EAE00ABCA13"/>
    <w:rsid w:val="00D27E75"/>
    <w:pPr>
      <w:spacing w:after="300" w:line="276" w:lineRule="auto"/>
    </w:pPr>
    <w:rPr>
      <w:rFonts w:eastAsiaTheme="minorHAnsi"/>
    </w:rPr>
  </w:style>
  <w:style w:type="paragraph" w:customStyle="1" w:styleId="4EE465AF2BF749F4A9529D41F9CD9FF43">
    <w:name w:val="4EE465AF2BF749F4A9529D41F9CD9FF43"/>
    <w:rsid w:val="00D27E75"/>
    <w:pPr>
      <w:spacing w:after="300" w:line="276" w:lineRule="auto"/>
    </w:pPr>
    <w:rPr>
      <w:rFonts w:eastAsiaTheme="minorHAnsi"/>
    </w:rPr>
  </w:style>
  <w:style w:type="paragraph" w:customStyle="1" w:styleId="472A6CA32B3849FC9BAF4817CFE520C83">
    <w:name w:val="472A6CA32B3849FC9BAF4817CFE520C83"/>
    <w:rsid w:val="00D27E75"/>
    <w:pPr>
      <w:spacing w:after="300" w:line="276" w:lineRule="auto"/>
    </w:pPr>
    <w:rPr>
      <w:rFonts w:eastAsiaTheme="minorHAnsi"/>
    </w:rPr>
  </w:style>
  <w:style w:type="paragraph" w:customStyle="1" w:styleId="7F0380FFF9DC4FEBB8F9EBB4521314AC3">
    <w:name w:val="7F0380FFF9DC4FEBB8F9EBB4521314AC3"/>
    <w:rsid w:val="00D27E75"/>
    <w:pPr>
      <w:spacing w:after="300" w:line="276" w:lineRule="auto"/>
    </w:pPr>
    <w:rPr>
      <w:rFonts w:eastAsiaTheme="minorHAnsi"/>
    </w:rPr>
  </w:style>
  <w:style w:type="paragraph" w:customStyle="1" w:styleId="7ABD6B19943C4B7795036CB121D908A73">
    <w:name w:val="7ABD6B19943C4B7795036CB121D908A73"/>
    <w:rsid w:val="00D27E75"/>
    <w:pPr>
      <w:spacing w:after="300" w:line="276" w:lineRule="auto"/>
    </w:pPr>
    <w:rPr>
      <w:rFonts w:eastAsiaTheme="minorHAnsi"/>
    </w:rPr>
  </w:style>
  <w:style w:type="paragraph" w:customStyle="1" w:styleId="42B51D8B8B4C4C129FD1A2458DC1C3182">
    <w:name w:val="42B51D8B8B4C4C129FD1A2458DC1C3182"/>
    <w:rsid w:val="00D27E75"/>
    <w:pPr>
      <w:spacing w:after="300" w:line="276" w:lineRule="auto"/>
    </w:pPr>
    <w:rPr>
      <w:rFonts w:eastAsiaTheme="minorHAnsi"/>
    </w:rPr>
  </w:style>
  <w:style w:type="paragraph" w:customStyle="1" w:styleId="A0CFCE3319E04CC1BBBD89C2C1CDA357">
    <w:name w:val="A0CFCE3319E04CC1BBBD89C2C1CDA357"/>
    <w:rsid w:val="00D27E75"/>
  </w:style>
  <w:style w:type="paragraph" w:customStyle="1" w:styleId="276055D9C1DA40858CD92F9E5586B598">
    <w:name w:val="276055D9C1DA40858CD92F9E5586B598"/>
    <w:rsid w:val="00D27E75"/>
  </w:style>
  <w:style w:type="paragraph" w:customStyle="1" w:styleId="C9B80AFF12B8451FA3478409F4E6DBAD">
    <w:name w:val="C9B80AFF12B8451FA3478409F4E6DBAD"/>
    <w:rsid w:val="00D27E75"/>
  </w:style>
  <w:style w:type="paragraph" w:customStyle="1" w:styleId="39CAD7C943484D648154AA501AC8CFBF">
    <w:name w:val="39CAD7C943484D648154AA501AC8CFBF"/>
    <w:rsid w:val="00D27E75"/>
  </w:style>
  <w:style w:type="paragraph" w:customStyle="1" w:styleId="57D4495128D84B869AB2CF2A1D74E5C3">
    <w:name w:val="57D4495128D84B869AB2CF2A1D74E5C3"/>
    <w:rsid w:val="00D27E75"/>
  </w:style>
  <w:style w:type="paragraph" w:customStyle="1" w:styleId="9636EEDFC0334B67B2CD74EFB5638088">
    <w:name w:val="9636EEDFC0334B67B2CD74EFB5638088"/>
    <w:rsid w:val="00D27E75"/>
  </w:style>
  <w:style w:type="paragraph" w:customStyle="1" w:styleId="8D92B27F27A644739657C4CA418D363D">
    <w:name w:val="8D92B27F27A644739657C4CA418D363D"/>
    <w:rsid w:val="00D27E75"/>
  </w:style>
  <w:style w:type="paragraph" w:customStyle="1" w:styleId="E6B2346EAA594FD388F1D623083E30E1">
    <w:name w:val="E6B2346EAA594FD388F1D623083E30E1"/>
    <w:rsid w:val="00D27E75"/>
  </w:style>
  <w:style w:type="paragraph" w:customStyle="1" w:styleId="3F4EEE546C74485DBA174255F5CB78ED">
    <w:name w:val="3F4EEE546C74485DBA174255F5CB78ED"/>
    <w:rsid w:val="00D27E75"/>
  </w:style>
  <w:style w:type="paragraph" w:customStyle="1" w:styleId="B8868BDCF5B5468BBE1BF820604532C1">
    <w:name w:val="B8868BDCF5B5468BBE1BF820604532C1"/>
    <w:rsid w:val="00D27E75"/>
  </w:style>
  <w:style w:type="paragraph" w:customStyle="1" w:styleId="5BE6C2042F6D45899AE2223C773E6263">
    <w:name w:val="5BE6C2042F6D45899AE2223C773E6263"/>
    <w:rsid w:val="00D27E75"/>
  </w:style>
  <w:style w:type="paragraph" w:customStyle="1" w:styleId="653555F2F29740659DF1ABFBB756D893">
    <w:name w:val="653555F2F29740659DF1ABFBB756D893"/>
    <w:rsid w:val="00D27E75"/>
  </w:style>
  <w:style w:type="paragraph" w:customStyle="1" w:styleId="7D40572A87A04CE8BE215F0FF6FD0F50">
    <w:name w:val="7D40572A87A04CE8BE215F0FF6FD0F50"/>
    <w:rsid w:val="00D27E75"/>
  </w:style>
  <w:style w:type="paragraph" w:customStyle="1" w:styleId="4A0D06684DE34E328F91C0185CD1BF6E">
    <w:name w:val="4A0D06684DE34E328F91C0185CD1BF6E"/>
    <w:rsid w:val="00D27E75"/>
  </w:style>
  <w:style w:type="paragraph" w:customStyle="1" w:styleId="4ACDDDFC28DD4F128E5B6DD43FA7356A">
    <w:name w:val="4ACDDDFC28DD4F128E5B6DD43FA7356A"/>
    <w:rsid w:val="00D27E75"/>
  </w:style>
  <w:style w:type="paragraph" w:customStyle="1" w:styleId="8FDB43FF7B264E3C88E5575BC78265BA">
    <w:name w:val="8FDB43FF7B264E3C88E5575BC78265BA"/>
    <w:rsid w:val="00D27E75"/>
  </w:style>
  <w:style w:type="paragraph" w:customStyle="1" w:styleId="A6D2B8C22F83485E847FA12E207CA04D">
    <w:name w:val="A6D2B8C22F83485E847FA12E207CA04D"/>
    <w:rsid w:val="00D27E75"/>
  </w:style>
  <w:style w:type="paragraph" w:customStyle="1" w:styleId="7DC076FEDE864FBBA7B6D67906D1A1BA">
    <w:name w:val="7DC076FEDE864FBBA7B6D67906D1A1BA"/>
    <w:rsid w:val="00D27E75"/>
  </w:style>
  <w:style w:type="paragraph" w:customStyle="1" w:styleId="3C8820A250CE444DA67D5031DCB8C028">
    <w:name w:val="3C8820A250CE444DA67D5031DCB8C028"/>
    <w:rsid w:val="00D27E75"/>
  </w:style>
  <w:style w:type="paragraph" w:customStyle="1" w:styleId="32AE5F54F088481685BBA2E7EC487FAE">
    <w:name w:val="32AE5F54F088481685BBA2E7EC487FAE"/>
    <w:rsid w:val="00D27E75"/>
  </w:style>
  <w:style w:type="paragraph" w:customStyle="1" w:styleId="3DC0ADCC13A8499DB10147E48B831D60">
    <w:name w:val="3DC0ADCC13A8499DB10147E48B831D60"/>
    <w:rsid w:val="00D27E75"/>
  </w:style>
  <w:style w:type="paragraph" w:customStyle="1" w:styleId="5FFA54A908C04814839A219BD1607540">
    <w:name w:val="5FFA54A908C04814839A219BD1607540"/>
    <w:rsid w:val="00D27E75"/>
  </w:style>
  <w:style w:type="paragraph" w:customStyle="1" w:styleId="E845AF7824174995A8E08E90279F0EA5">
    <w:name w:val="E845AF7824174995A8E08E90279F0EA5"/>
    <w:rsid w:val="00D27E75"/>
  </w:style>
  <w:style w:type="paragraph" w:customStyle="1" w:styleId="642ECF1457284BCC8EBF6402C9D62A4A">
    <w:name w:val="642ECF1457284BCC8EBF6402C9D62A4A"/>
    <w:rsid w:val="00D27E75"/>
  </w:style>
  <w:style w:type="paragraph" w:customStyle="1" w:styleId="F6B38D546F6240159F680B463E96E2C8">
    <w:name w:val="F6B38D546F6240159F680B463E96E2C8"/>
    <w:rsid w:val="00D27E75"/>
  </w:style>
  <w:style w:type="paragraph" w:customStyle="1" w:styleId="9DAC8563569448FA8B29681BEFA067F2">
    <w:name w:val="9DAC8563569448FA8B29681BEFA067F2"/>
    <w:rsid w:val="00D27E75"/>
  </w:style>
  <w:style w:type="paragraph" w:customStyle="1" w:styleId="BEB36EDB99D74497B16D3F78DEDABA44">
    <w:name w:val="BEB36EDB99D74497B16D3F78DEDABA44"/>
    <w:rsid w:val="00D27E75"/>
  </w:style>
  <w:style w:type="paragraph" w:customStyle="1" w:styleId="524DFC6BC95344CEBA3708055B0EDECE">
    <w:name w:val="524DFC6BC95344CEBA3708055B0EDECE"/>
    <w:rsid w:val="00D27E75"/>
  </w:style>
  <w:style w:type="paragraph" w:customStyle="1" w:styleId="468AC9043C024145B27D8E79A1AE1A6F">
    <w:name w:val="468AC9043C024145B27D8E79A1AE1A6F"/>
    <w:rsid w:val="0076366F"/>
  </w:style>
  <w:style w:type="paragraph" w:customStyle="1" w:styleId="2518A51F0AA948A7ABFABE46446BB64B">
    <w:name w:val="2518A51F0AA948A7ABFABE46446BB64B"/>
    <w:rsid w:val="0076366F"/>
  </w:style>
  <w:style w:type="paragraph" w:customStyle="1" w:styleId="FDC13B530FA343B394D549B332AA8C5C">
    <w:name w:val="FDC13B530FA343B394D549B332AA8C5C"/>
    <w:rsid w:val="0076366F"/>
  </w:style>
  <w:style w:type="paragraph" w:customStyle="1" w:styleId="F5899083667743C28F86AC34EE6CF3D2">
    <w:name w:val="F5899083667743C28F86AC34EE6CF3D2"/>
    <w:rsid w:val="0076366F"/>
  </w:style>
  <w:style w:type="paragraph" w:customStyle="1" w:styleId="2728F9088B414559BE0B2DB7A4324234">
    <w:name w:val="2728F9088B414559BE0B2DB7A4324234"/>
    <w:rsid w:val="0076366F"/>
  </w:style>
  <w:style w:type="paragraph" w:customStyle="1" w:styleId="377BF15C49A54E9B92BD5D7720780495">
    <w:name w:val="377BF15C49A54E9B92BD5D7720780495"/>
    <w:rsid w:val="0076366F"/>
  </w:style>
  <w:style w:type="paragraph" w:customStyle="1" w:styleId="98CB8105810C4D49A655CD905CA1A324">
    <w:name w:val="98CB8105810C4D49A655CD905CA1A324"/>
    <w:rsid w:val="0076366F"/>
  </w:style>
  <w:style w:type="paragraph" w:customStyle="1" w:styleId="5FFA54A908C04814839A219BD16075401">
    <w:name w:val="5FFA54A908C04814839A219BD16075401"/>
    <w:rsid w:val="0076366F"/>
    <w:pPr>
      <w:spacing w:after="300" w:line="276" w:lineRule="auto"/>
    </w:pPr>
    <w:rPr>
      <w:rFonts w:eastAsiaTheme="minorHAnsi"/>
    </w:rPr>
  </w:style>
  <w:style w:type="paragraph" w:customStyle="1" w:styleId="9DAC8563569448FA8B29681BEFA067F21">
    <w:name w:val="9DAC8563569448FA8B29681BEFA067F21"/>
    <w:rsid w:val="0076366F"/>
    <w:pPr>
      <w:spacing w:after="300" w:line="276" w:lineRule="auto"/>
    </w:pPr>
    <w:rPr>
      <w:rFonts w:eastAsiaTheme="minorHAnsi"/>
    </w:rPr>
  </w:style>
  <w:style w:type="paragraph" w:customStyle="1" w:styleId="BEB36EDB99D74497B16D3F78DEDABA441">
    <w:name w:val="BEB36EDB99D74497B16D3F78DEDABA441"/>
    <w:rsid w:val="0076366F"/>
    <w:pPr>
      <w:spacing w:after="300" w:line="276" w:lineRule="auto"/>
    </w:pPr>
    <w:rPr>
      <w:rFonts w:eastAsiaTheme="minorHAnsi"/>
    </w:rPr>
  </w:style>
  <w:style w:type="paragraph" w:customStyle="1" w:styleId="524DFC6BC95344CEBA3708055B0EDECE1">
    <w:name w:val="524DFC6BC95344CEBA3708055B0EDECE1"/>
    <w:rsid w:val="0076366F"/>
    <w:pPr>
      <w:spacing w:after="300" w:line="276" w:lineRule="auto"/>
    </w:pPr>
    <w:rPr>
      <w:rFonts w:eastAsiaTheme="minorHAnsi"/>
    </w:rPr>
  </w:style>
  <w:style w:type="paragraph" w:customStyle="1" w:styleId="9636EEDFC0334B67B2CD74EFB56380881">
    <w:name w:val="9636EEDFC0334B67B2CD74EFB56380881"/>
    <w:rsid w:val="0076366F"/>
    <w:pPr>
      <w:spacing w:after="300" w:line="276" w:lineRule="auto"/>
    </w:pPr>
    <w:rPr>
      <w:rFonts w:eastAsiaTheme="minorHAnsi"/>
    </w:rPr>
  </w:style>
  <w:style w:type="paragraph" w:customStyle="1" w:styleId="8D92B27F27A644739657C4CA418D363D1">
    <w:name w:val="8D92B27F27A644739657C4CA418D363D1"/>
    <w:rsid w:val="0076366F"/>
    <w:pPr>
      <w:spacing w:after="300" w:line="276" w:lineRule="auto"/>
    </w:pPr>
    <w:rPr>
      <w:rFonts w:eastAsiaTheme="minorHAnsi"/>
    </w:rPr>
  </w:style>
  <w:style w:type="paragraph" w:customStyle="1" w:styleId="E6B2346EAA594FD388F1D623083E30E11">
    <w:name w:val="E6B2346EAA594FD388F1D623083E30E11"/>
    <w:rsid w:val="0076366F"/>
    <w:pPr>
      <w:spacing w:after="300" w:line="276" w:lineRule="auto"/>
    </w:pPr>
    <w:rPr>
      <w:rFonts w:eastAsiaTheme="minorHAnsi"/>
    </w:rPr>
  </w:style>
  <w:style w:type="paragraph" w:customStyle="1" w:styleId="3F4EEE546C74485DBA174255F5CB78ED1">
    <w:name w:val="3F4EEE546C74485DBA174255F5CB78ED1"/>
    <w:rsid w:val="0076366F"/>
    <w:pPr>
      <w:spacing w:after="300" w:line="276" w:lineRule="auto"/>
    </w:pPr>
    <w:rPr>
      <w:rFonts w:eastAsiaTheme="minorHAnsi"/>
    </w:rPr>
  </w:style>
  <w:style w:type="paragraph" w:customStyle="1" w:styleId="B8868BDCF5B5468BBE1BF820604532C11">
    <w:name w:val="B8868BDCF5B5468BBE1BF820604532C11"/>
    <w:rsid w:val="0076366F"/>
    <w:pPr>
      <w:spacing w:after="300" w:line="276" w:lineRule="auto"/>
    </w:pPr>
    <w:rPr>
      <w:rFonts w:eastAsiaTheme="minorHAnsi"/>
    </w:rPr>
  </w:style>
  <w:style w:type="paragraph" w:customStyle="1" w:styleId="FDC13B530FA343B394D549B332AA8C5C1">
    <w:name w:val="FDC13B530FA343B394D549B332AA8C5C1"/>
    <w:rsid w:val="0076366F"/>
    <w:pPr>
      <w:spacing w:after="300" w:line="276" w:lineRule="auto"/>
    </w:pPr>
    <w:rPr>
      <w:rFonts w:eastAsiaTheme="minorHAnsi"/>
    </w:rPr>
  </w:style>
  <w:style w:type="paragraph" w:customStyle="1" w:styleId="F5899083667743C28F86AC34EE6CF3D21">
    <w:name w:val="F5899083667743C28F86AC34EE6CF3D21"/>
    <w:rsid w:val="0076366F"/>
    <w:pPr>
      <w:spacing w:after="300" w:line="276" w:lineRule="auto"/>
    </w:pPr>
    <w:rPr>
      <w:rFonts w:eastAsiaTheme="minorHAnsi"/>
    </w:rPr>
  </w:style>
  <w:style w:type="paragraph" w:customStyle="1" w:styleId="377BF15C49A54E9B92BD5D77207804951">
    <w:name w:val="377BF15C49A54E9B92BD5D77207804951"/>
    <w:rsid w:val="0076366F"/>
    <w:pPr>
      <w:spacing w:after="300" w:line="276" w:lineRule="auto"/>
    </w:pPr>
    <w:rPr>
      <w:rFonts w:eastAsiaTheme="minorHAnsi"/>
    </w:rPr>
  </w:style>
  <w:style w:type="paragraph" w:customStyle="1" w:styleId="98CB8105810C4D49A655CD905CA1A3241">
    <w:name w:val="98CB8105810C4D49A655CD905CA1A3241"/>
    <w:rsid w:val="0076366F"/>
    <w:pPr>
      <w:spacing w:after="300" w:line="276" w:lineRule="auto"/>
    </w:pPr>
    <w:rPr>
      <w:rFonts w:eastAsiaTheme="minorHAnsi"/>
    </w:rPr>
  </w:style>
  <w:style w:type="paragraph" w:customStyle="1" w:styleId="4ACDDDFC28DD4F128E5B6DD43FA7356A1">
    <w:name w:val="4ACDDDFC28DD4F128E5B6DD43FA7356A1"/>
    <w:rsid w:val="0076366F"/>
    <w:pPr>
      <w:spacing w:after="300" w:line="276" w:lineRule="auto"/>
    </w:pPr>
    <w:rPr>
      <w:rFonts w:eastAsiaTheme="minorHAnsi"/>
    </w:rPr>
  </w:style>
  <w:style w:type="paragraph" w:customStyle="1" w:styleId="8FDB43FF7B264E3C88E5575BC78265BA1">
    <w:name w:val="8FDB43FF7B264E3C88E5575BC78265BA1"/>
    <w:rsid w:val="0076366F"/>
    <w:pPr>
      <w:spacing w:after="300" w:line="276" w:lineRule="auto"/>
    </w:pPr>
    <w:rPr>
      <w:rFonts w:eastAsiaTheme="minorHAnsi"/>
    </w:rPr>
  </w:style>
  <w:style w:type="paragraph" w:customStyle="1" w:styleId="A6D2B8C22F83485E847FA12E207CA04D1">
    <w:name w:val="A6D2B8C22F83485E847FA12E207CA04D1"/>
    <w:rsid w:val="0076366F"/>
    <w:pPr>
      <w:spacing w:after="300" w:line="276" w:lineRule="auto"/>
    </w:pPr>
    <w:rPr>
      <w:rFonts w:eastAsiaTheme="minorHAnsi"/>
    </w:rPr>
  </w:style>
  <w:style w:type="paragraph" w:customStyle="1" w:styleId="7DC076FEDE864FBBA7B6D67906D1A1BA1">
    <w:name w:val="7DC076FEDE864FBBA7B6D67906D1A1BA1"/>
    <w:rsid w:val="0076366F"/>
    <w:pPr>
      <w:spacing w:after="300" w:line="276" w:lineRule="auto"/>
    </w:pPr>
    <w:rPr>
      <w:rFonts w:eastAsiaTheme="minorHAnsi"/>
    </w:rPr>
  </w:style>
  <w:style w:type="paragraph" w:customStyle="1" w:styleId="3C8820A250CE444DA67D5031DCB8C0281">
    <w:name w:val="3C8820A250CE444DA67D5031DCB8C0281"/>
    <w:rsid w:val="0076366F"/>
    <w:pPr>
      <w:spacing w:after="300" w:line="276" w:lineRule="auto"/>
    </w:pPr>
    <w:rPr>
      <w:rFonts w:eastAsiaTheme="minorHAnsi"/>
    </w:rPr>
  </w:style>
  <w:style w:type="paragraph" w:customStyle="1" w:styleId="32AE5F54F088481685BBA2E7EC487FAE1">
    <w:name w:val="32AE5F54F088481685BBA2E7EC487FAE1"/>
    <w:rsid w:val="0076366F"/>
    <w:pPr>
      <w:spacing w:after="300" w:line="276" w:lineRule="auto"/>
    </w:pPr>
    <w:rPr>
      <w:rFonts w:eastAsiaTheme="minorHAnsi"/>
    </w:rPr>
  </w:style>
  <w:style w:type="paragraph" w:customStyle="1" w:styleId="DC03C00EB73641E499A9D4D4F89C02FC">
    <w:name w:val="DC03C00EB73641E499A9D4D4F89C02FC"/>
    <w:rsid w:val="0076366F"/>
  </w:style>
  <w:style w:type="paragraph" w:customStyle="1" w:styleId="AC864FCF52C14B12B51AE961215B8644">
    <w:name w:val="AC864FCF52C14B12B51AE961215B8644"/>
    <w:rsid w:val="0076366F"/>
  </w:style>
  <w:style w:type="paragraph" w:customStyle="1" w:styleId="326EF103396C4128A193A3BD392CA5AE">
    <w:name w:val="326EF103396C4128A193A3BD392CA5AE"/>
    <w:rsid w:val="0076366F"/>
  </w:style>
  <w:style w:type="paragraph" w:customStyle="1" w:styleId="1DAC429FDC5F4A889338AFB28118354F">
    <w:name w:val="1DAC429FDC5F4A889338AFB28118354F"/>
    <w:rsid w:val="0076366F"/>
  </w:style>
  <w:style w:type="paragraph" w:customStyle="1" w:styleId="D1583DCDB53240BA96107F162534868C">
    <w:name w:val="D1583DCDB53240BA96107F162534868C"/>
    <w:rsid w:val="0076366F"/>
  </w:style>
  <w:style w:type="paragraph" w:customStyle="1" w:styleId="DFBCC5BAA29A4391B95B2BAFD3715872">
    <w:name w:val="DFBCC5BAA29A4391B95B2BAFD3715872"/>
    <w:rsid w:val="0076366F"/>
  </w:style>
  <w:style w:type="paragraph" w:customStyle="1" w:styleId="05C3A955A14D4E9DB3AC71CDF73FD129">
    <w:name w:val="05C3A955A14D4E9DB3AC71CDF73FD129"/>
    <w:rsid w:val="0076366F"/>
  </w:style>
  <w:style w:type="paragraph" w:customStyle="1" w:styleId="ADA7DF331AAF475587A64C744C1C2A23">
    <w:name w:val="ADA7DF331AAF475587A64C744C1C2A23"/>
    <w:rsid w:val="0076366F"/>
  </w:style>
  <w:style w:type="paragraph" w:customStyle="1" w:styleId="C9F0BCFA8EC34250A96613B34E49513D">
    <w:name w:val="C9F0BCFA8EC34250A96613B34E49513D"/>
    <w:rsid w:val="0076366F"/>
  </w:style>
  <w:style w:type="paragraph" w:customStyle="1" w:styleId="59FCE8FB2AC441C39081CA7A4C038B0D">
    <w:name w:val="59FCE8FB2AC441C39081CA7A4C038B0D"/>
    <w:rsid w:val="0076366F"/>
  </w:style>
  <w:style w:type="paragraph" w:customStyle="1" w:styleId="DF17AEBA52FC42AE8A313029081675B9">
    <w:name w:val="DF17AEBA52FC42AE8A313029081675B9"/>
    <w:rsid w:val="0076366F"/>
  </w:style>
  <w:style w:type="paragraph" w:customStyle="1" w:styleId="F80C2AAB1C9E4249A8552C30986A6D78">
    <w:name w:val="F80C2AAB1C9E4249A8552C30986A6D78"/>
    <w:rsid w:val="0076366F"/>
  </w:style>
  <w:style w:type="paragraph" w:customStyle="1" w:styleId="AF52DED15CDF4C95B42BB876D2B82A25">
    <w:name w:val="AF52DED15CDF4C95B42BB876D2B82A25"/>
    <w:rsid w:val="0076366F"/>
  </w:style>
  <w:style w:type="paragraph" w:customStyle="1" w:styleId="7E0A0D5BB0A94BDA8C9C0F1A1155CB3D">
    <w:name w:val="7E0A0D5BB0A94BDA8C9C0F1A1155CB3D"/>
    <w:rsid w:val="0076366F"/>
  </w:style>
  <w:style w:type="paragraph" w:customStyle="1" w:styleId="35F9429123964FE5B19C7CF7DFB565EA">
    <w:name w:val="35F9429123964FE5B19C7CF7DFB565EA"/>
    <w:rsid w:val="0076366F"/>
  </w:style>
  <w:style w:type="paragraph" w:customStyle="1" w:styleId="7E810E6289FC4AB486FF65C1D6D4EBD4">
    <w:name w:val="7E810E6289FC4AB486FF65C1D6D4EBD4"/>
    <w:rsid w:val="0076366F"/>
  </w:style>
  <w:style w:type="paragraph" w:customStyle="1" w:styleId="0418B7E287B44F9DA0AA79DE668C035F">
    <w:name w:val="0418B7E287B44F9DA0AA79DE668C035F"/>
    <w:rsid w:val="0076366F"/>
  </w:style>
  <w:style w:type="paragraph" w:customStyle="1" w:styleId="A83F5E3C095A401BB3A4405822D468DF">
    <w:name w:val="A83F5E3C095A401BB3A4405822D468DF"/>
    <w:rsid w:val="0076366F"/>
  </w:style>
  <w:style w:type="paragraph" w:customStyle="1" w:styleId="736962CEF6B54BF69E0533A8720A9740">
    <w:name w:val="736962CEF6B54BF69E0533A8720A9740"/>
    <w:rsid w:val="0076366F"/>
  </w:style>
  <w:style w:type="paragraph" w:customStyle="1" w:styleId="B476B6FC428A4C0788D440DE54462105">
    <w:name w:val="B476B6FC428A4C0788D440DE54462105"/>
    <w:rsid w:val="0076366F"/>
  </w:style>
  <w:style w:type="paragraph" w:customStyle="1" w:styleId="717BB06FC07D4F9E8207BF5AFBDFC393">
    <w:name w:val="717BB06FC07D4F9E8207BF5AFBDFC393"/>
    <w:rsid w:val="0076366F"/>
  </w:style>
  <w:style w:type="paragraph" w:customStyle="1" w:styleId="9164B9EB3BC54DFE86C12A8046CB1A6A">
    <w:name w:val="9164B9EB3BC54DFE86C12A8046CB1A6A"/>
    <w:rsid w:val="0076366F"/>
  </w:style>
  <w:style w:type="paragraph" w:customStyle="1" w:styleId="D54F8C8CDEB148A5AE3E33925BE5D1D7">
    <w:name w:val="D54F8C8CDEB148A5AE3E33925BE5D1D7"/>
    <w:rsid w:val="0076366F"/>
  </w:style>
  <w:style w:type="paragraph" w:customStyle="1" w:styleId="D79E2E14712448AFBEAD6439217A42A2">
    <w:name w:val="D79E2E14712448AFBEAD6439217A42A2"/>
    <w:rsid w:val="0076366F"/>
  </w:style>
  <w:style w:type="paragraph" w:customStyle="1" w:styleId="A10D527CC14B4B59924A839B0B4BFCBB">
    <w:name w:val="A10D527CC14B4B59924A839B0B4BFCBB"/>
    <w:rsid w:val="0076366F"/>
  </w:style>
  <w:style w:type="paragraph" w:customStyle="1" w:styleId="432F07329FC3435BB130DCBD944C53CB">
    <w:name w:val="432F07329FC3435BB130DCBD944C53CB"/>
    <w:rsid w:val="0076366F"/>
  </w:style>
  <w:style w:type="paragraph" w:customStyle="1" w:styleId="CDC54CAD8C62496E80BEA6EED01D6BD3">
    <w:name w:val="CDC54CAD8C62496E80BEA6EED01D6BD3"/>
    <w:rsid w:val="0076366F"/>
  </w:style>
  <w:style w:type="paragraph" w:customStyle="1" w:styleId="ACC38F6D376743FB94353258B7F8C0CD">
    <w:name w:val="ACC38F6D376743FB94353258B7F8C0CD"/>
    <w:rsid w:val="0076366F"/>
  </w:style>
  <w:style w:type="paragraph" w:customStyle="1" w:styleId="43981AD55FC14A7E94D74E4D8B788EED">
    <w:name w:val="43981AD55FC14A7E94D74E4D8B788EED"/>
    <w:rsid w:val="0076366F"/>
  </w:style>
  <w:style w:type="paragraph" w:customStyle="1" w:styleId="4F698E86C9E0431C995FD3672CFD4F64">
    <w:name w:val="4F698E86C9E0431C995FD3672CFD4F64"/>
    <w:rsid w:val="0076366F"/>
  </w:style>
  <w:style w:type="paragraph" w:customStyle="1" w:styleId="33569EAB84964D6A9AE907A2495E3298">
    <w:name w:val="33569EAB84964D6A9AE907A2495E3298"/>
    <w:rsid w:val="0076366F"/>
  </w:style>
  <w:style w:type="paragraph" w:customStyle="1" w:styleId="E920F7FE7D994BC08FF544FBF896C644">
    <w:name w:val="E920F7FE7D994BC08FF544FBF896C644"/>
    <w:rsid w:val="0076366F"/>
  </w:style>
  <w:style w:type="paragraph" w:customStyle="1" w:styleId="53BCB966AAC94ADB9E8D1456DFE17081">
    <w:name w:val="53BCB966AAC94ADB9E8D1456DFE17081"/>
    <w:rsid w:val="0076366F"/>
  </w:style>
  <w:style w:type="paragraph" w:customStyle="1" w:styleId="3285CE3CFB0A45248DAADE408A599679">
    <w:name w:val="3285CE3CFB0A45248DAADE408A599679"/>
    <w:rsid w:val="0076366F"/>
  </w:style>
  <w:style w:type="paragraph" w:customStyle="1" w:styleId="6B486B65FD3645E68EEB1A599C32818A">
    <w:name w:val="6B486B65FD3645E68EEB1A599C32818A"/>
    <w:rsid w:val="0076366F"/>
  </w:style>
  <w:style w:type="paragraph" w:customStyle="1" w:styleId="B01538D0DEC841D4925803B202F8C2D1">
    <w:name w:val="B01538D0DEC841D4925803B202F8C2D1"/>
    <w:rsid w:val="0076366F"/>
  </w:style>
  <w:style w:type="paragraph" w:customStyle="1" w:styleId="2225B3BF50184088AF19920248A36299">
    <w:name w:val="2225B3BF50184088AF19920248A36299"/>
    <w:rsid w:val="0076366F"/>
  </w:style>
  <w:style w:type="paragraph" w:customStyle="1" w:styleId="889CF34E653E45F8AC49CD49DE2637FD">
    <w:name w:val="889CF34E653E45F8AC49CD49DE2637FD"/>
    <w:rsid w:val="0076366F"/>
  </w:style>
  <w:style w:type="paragraph" w:customStyle="1" w:styleId="6D6EDB002923488E8BCFC093E4780000">
    <w:name w:val="6D6EDB002923488E8BCFC093E4780000"/>
    <w:rsid w:val="00763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3F9E8A-3E5C-4EB5-8688-E582840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2023-02-07T05:09:00Z</dcterms:created>
  <dcterms:modified xsi:type="dcterms:W3CDTF">2023-02-13T10:00:00Z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